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740" w:rsidRPr="00C654C5" w:rsidRDefault="00AE3740" w:rsidP="00AE3740">
      <w:pPr>
        <w:rPr>
          <w:rFonts w:ascii="Tahoma" w:hAnsi="Tahoma" w:cs="Tahoma"/>
        </w:rPr>
      </w:pPr>
    </w:p>
    <w:p w:rsidR="00AE3740" w:rsidRPr="00C654C5" w:rsidRDefault="00AE3740" w:rsidP="00AE3740">
      <w:pPr>
        <w:rPr>
          <w:rFonts w:ascii="Tahoma" w:hAnsi="Tahoma" w:cs="Tahoma"/>
        </w:rPr>
      </w:pPr>
    </w:p>
    <w:p w:rsidR="00AE3740" w:rsidRPr="00C654C5" w:rsidRDefault="00AE3740" w:rsidP="00AE3740">
      <w:pPr>
        <w:rPr>
          <w:rFonts w:ascii="Tahoma" w:hAnsi="Tahoma" w:cs="Tahoma"/>
        </w:rPr>
      </w:pPr>
    </w:p>
    <w:p w:rsidR="00AE3740" w:rsidRPr="00C654C5" w:rsidRDefault="00AE3740" w:rsidP="00AE3740">
      <w:pPr>
        <w:rPr>
          <w:rFonts w:ascii="Tahoma" w:hAnsi="Tahoma" w:cs="Tahoma"/>
        </w:rPr>
      </w:pPr>
    </w:p>
    <w:p w:rsidR="00AE3740" w:rsidRPr="00C654C5" w:rsidRDefault="00AE3740" w:rsidP="00AE3740">
      <w:pPr>
        <w:rPr>
          <w:rFonts w:ascii="Tahoma" w:hAnsi="Tahoma" w:cs="Tahoma"/>
        </w:rPr>
      </w:pPr>
    </w:p>
    <w:p w:rsidR="00AE3740" w:rsidRPr="00C654C5" w:rsidRDefault="00AE3740" w:rsidP="00AE3740">
      <w:pPr>
        <w:rPr>
          <w:rFonts w:ascii="Tahoma" w:hAnsi="Tahoma" w:cs="Tahoma"/>
        </w:rPr>
      </w:pPr>
      <w:r>
        <w:rPr>
          <w:noProof/>
        </w:rPr>
        <mc:AlternateContent>
          <mc:Choice Requires="wps">
            <w:drawing>
              <wp:anchor distT="0" distB="0" distL="114300" distR="114300" simplePos="0" relativeHeight="251659264" behindDoc="0" locked="0" layoutInCell="1" allowOverlap="1" wp14:anchorId="6A52EA74" wp14:editId="09F95E94">
                <wp:simplePos x="0" y="0"/>
                <wp:positionH relativeFrom="column">
                  <wp:posOffset>5079</wp:posOffset>
                </wp:positionH>
                <wp:positionV relativeFrom="paragraph">
                  <wp:posOffset>161925</wp:posOffset>
                </wp:positionV>
                <wp:extent cx="2790825" cy="1123950"/>
                <wp:effectExtent l="0" t="0" r="952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740" w:rsidRPr="002851B9" w:rsidRDefault="002851B9" w:rsidP="00AE3740">
                            <w:pPr>
                              <w:rPr>
                                <w:rFonts w:ascii="Tahoma" w:hAnsi="Tahoma" w:cs="Tahoma"/>
                                <w:sz w:val="22"/>
                              </w:rPr>
                            </w:pPr>
                            <w:r>
                              <w:rPr>
                                <w:rFonts w:ascii="Tahoma" w:hAnsi="Tahoma" w:cs="Tahoma"/>
                                <w:sz w:val="22"/>
                              </w:rPr>
                              <w:t xml:space="preserve">An die </w:t>
                            </w:r>
                            <w:r w:rsidRPr="002851B9">
                              <w:rPr>
                                <w:rFonts w:ascii="Tahoma" w:hAnsi="Tahoma" w:cs="Tahoma"/>
                                <w:sz w:val="22"/>
                              </w:rPr>
                              <w:t>E</w:t>
                            </w:r>
                            <w:r>
                              <w:rPr>
                                <w:rFonts w:ascii="Tahoma" w:hAnsi="Tahoma" w:cs="Tahoma"/>
                                <w:sz w:val="22"/>
                              </w:rPr>
                              <w:t>l</w:t>
                            </w:r>
                            <w:r w:rsidRPr="002851B9">
                              <w:rPr>
                                <w:rFonts w:ascii="Tahoma" w:hAnsi="Tahoma" w:cs="Tahoma"/>
                                <w:sz w:val="22"/>
                              </w:rPr>
                              <w:t>tern und Erziehungsberechtigten</w:t>
                            </w:r>
                          </w:p>
                          <w:p w:rsidR="002851B9" w:rsidRPr="002851B9" w:rsidRDefault="002851B9" w:rsidP="00AE3740">
                            <w:pPr>
                              <w:rPr>
                                <w:rFonts w:ascii="Tahoma" w:hAnsi="Tahoma" w:cs="Tahoma"/>
                                <w:sz w:val="22"/>
                              </w:rPr>
                            </w:pPr>
                            <w:r>
                              <w:rPr>
                                <w:rFonts w:ascii="Tahoma" w:hAnsi="Tahoma" w:cs="Tahoma"/>
                                <w:sz w:val="22"/>
                              </w:rPr>
                              <w:t>d</w:t>
                            </w:r>
                            <w:r w:rsidRPr="002851B9">
                              <w:rPr>
                                <w:rFonts w:ascii="Tahoma" w:hAnsi="Tahoma" w:cs="Tahoma"/>
                                <w:sz w:val="22"/>
                              </w:rPr>
                              <w:t xml:space="preserve">er Schülerinnen und Schüler der </w:t>
                            </w:r>
                          </w:p>
                          <w:p w:rsidR="002851B9" w:rsidRPr="002851B9" w:rsidRDefault="002851B9" w:rsidP="00AE3740">
                            <w:pPr>
                              <w:rPr>
                                <w:rFonts w:ascii="Tahoma" w:hAnsi="Tahoma" w:cs="Tahoma"/>
                                <w:sz w:val="22"/>
                              </w:rPr>
                            </w:pPr>
                            <w:r>
                              <w:rPr>
                                <w:rFonts w:ascii="Tahoma" w:hAnsi="Tahoma" w:cs="Tahoma"/>
                                <w:sz w:val="22"/>
                              </w:rPr>
                              <w:t>Klassen 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pt;margin-top:12.75pt;width:219.7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4xhAIAABA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" stroked="f">
                <v:textbox>
                  <w:txbxContent>
                    <w:p w:rsidR="00AE3740" w:rsidRPr="002851B9" w:rsidRDefault="002851B9" w:rsidP="00AE3740">
                      <w:pPr>
                        <w:rPr>
                          <w:rFonts w:ascii="Tahoma" w:hAnsi="Tahoma" w:cs="Tahoma"/>
                          <w:sz w:val="22"/>
                        </w:rPr>
                      </w:pPr>
                      <w:r>
                        <w:rPr>
                          <w:rFonts w:ascii="Tahoma" w:hAnsi="Tahoma" w:cs="Tahoma"/>
                          <w:sz w:val="22"/>
                        </w:rPr>
                        <w:t xml:space="preserve">An die </w:t>
                      </w:r>
                      <w:r w:rsidRPr="002851B9">
                        <w:rPr>
                          <w:rFonts w:ascii="Tahoma" w:hAnsi="Tahoma" w:cs="Tahoma"/>
                          <w:sz w:val="22"/>
                        </w:rPr>
                        <w:t>E</w:t>
                      </w:r>
                      <w:r>
                        <w:rPr>
                          <w:rFonts w:ascii="Tahoma" w:hAnsi="Tahoma" w:cs="Tahoma"/>
                          <w:sz w:val="22"/>
                        </w:rPr>
                        <w:t>l</w:t>
                      </w:r>
                      <w:r w:rsidRPr="002851B9">
                        <w:rPr>
                          <w:rFonts w:ascii="Tahoma" w:hAnsi="Tahoma" w:cs="Tahoma"/>
                          <w:sz w:val="22"/>
                        </w:rPr>
                        <w:t>tern und Erziehungsberechtigten</w:t>
                      </w:r>
                    </w:p>
                    <w:p w:rsidR="002851B9" w:rsidRPr="002851B9" w:rsidRDefault="002851B9" w:rsidP="00AE3740">
                      <w:pPr>
                        <w:rPr>
                          <w:rFonts w:ascii="Tahoma" w:hAnsi="Tahoma" w:cs="Tahoma"/>
                          <w:sz w:val="22"/>
                        </w:rPr>
                      </w:pPr>
                      <w:r>
                        <w:rPr>
                          <w:rFonts w:ascii="Tahoma" w:hAnsi="Tahoma" w:cs="Tahoma"/>
                          <w:sz w:val="22"/>
                        </w:rPr>
                        <w:t>d</w:t>
                      </w:r>
                      <w:r w:rsidRPr="002851B9">
                        <w:rPr>
                          <w:rFonts w:ascii="Tahoma" w:hAnsi="Tahoma" w:cs="Tahoma"/>
                          <w:sz w:val="22"/>
                        </w:rPr>
                        <w:t xml:space="preserve">er Schülerinnen und Schüler der </w:t>
                      </w:r>
                    </w:p>
                    <w:p w:rsidR="002851B9" w:rsidRPr="002851B9" w:rsidRDefault="002851B9" w:rsidP="00AE3740">
                      <w:pPr>
                        <w:rPr>
                          <w:rFonts w:ascii="Tahoma" w:hAnsi="Tahoma" w:cs="Tahoma"/>
                          <w:sz w:val="22"/>
                        </w:rPr>
                      </w:pPr>
                      <w:r>
                        <w:rPr>
                          <w:rFonts w:ascii="Tahoma" w:hAnsi="Tahoma" w:cs="Tahoma"/>
                          <w:sz w:val="22"/>
                        </w:rPr>
                        <w:t>Klassen 1-4</w:t>
                      </w:r>
                    </w:p>
                  </w:txbxContent>
                </v:textbox>
              </v:shape>
            </w:pict>
          </mc:Fallback>
        </mc:AlternateContent>
      </w:r>
    </w:p>
    <w:p w:rsidR="00AE3740" w:rsidRDefault="00AE3740" w:rsidP="00AE3740"/>
    <w:p w:rsidR="00AE3740" w:rsidRDefault="00AE3740" w:rsidP="00AE3740"/>
    <w:p w:rsidR="00AE3740" w:rsidRDefault="00AE3740" w:rsidP="00AE3740">
      <w:r>
        <w:rPr>
          <w:noProof/>
        </w:rPr>
        <mc:AlternateContent>
          <mc:Choice Requires="wps">
            <w:drawing>
              <wp:anchor distT="0" distB="0" distL="114300" distR="114300" simplePos="0" relativeHeight="251660288" behindDoc="0" locked="0" layoutInCell="1" allowOverlap="1" wp14:anchorId="3EADFF99" wp14:editId="34337463">
                <wp:simplePos x="0" y="0"/>
                <wp:positionH relativeFrom="column">
                  <wp:posOffset>4435475</wp:posOffset>
                </wp:positionH>
                <wp:positionV relativeFrom="paragraph">
                  <wp:posOffset>115570</wp:posOffset>
                </wp:positionV>
                <wp:extent cx="1725930" cy="260350"/>
                <wp:effectExtent l="0" t="0" r="7620" b="635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740" w:rsidRPr="00707FD8" w:rsidRDefault="00AE3740" w:rsidP="00AE3740">
                            <w:pPr>
                              <w:rPr>
                                <w:rFonts w:ascii="Tahoma" w:hAnsi="Tahoma" w:cs="Tahoma"/>
                                <w:sz w:val="22"/>
                              </w:rPr>
                            </w:pPr>
                            <w:r>
                              <w:rPr>
                                <w:rFonts w:ascii="Tahoma" w:hAnsi="Tahoma" w:cs="Tahoma"/>
                                <w:sz w:val="22"/>
                              </w:rPr>
                              <w:fldChar w:fldCharType="begin"/>
                            </w:r>
                            <w:r>
                              <w:rPr>
                                <w:rFonts w:ascii="Tahoma" w:hAnsi="Tahoma" w:cs="Tahoma"/>
                                <w:sz w:val="22"/>
                              </w:rPr>
                              <w:instrText xml:space="preserve"> TIME \@ "d. MMMM yyyy" </w:instrText>
                            </w:r>
                            <w:r>
                              <w:rPr>
                                <w:rFonts w:ascii="Tahoma" w:hAnsi="Tahoma" w:cs="Tahoma"/>
                                <w:sz w:val="22"/>
                              </w:rPr>
                              <w:fldChar w:fldCharType="separate"/>
                            </w:r>
                            <w:r w:rsidR="00AF3431">
                              <w:rPr>
                                <w:rFonts w:ascii="Tahoma" w:hAnsi="Tahoma" w:cs="Tahoma"/>
                                <w:noProof/>
                                <w:sz w:val="22"/>
                              </w:rPr>
                              <w:t>12. März 2019</w:t>
                            </w:r>
                            <w:r>
                              <w:rPr>
                                <w:rFonts w:ascii="Tahoma" w:hAnsi="Tahoma" w:cs="Tahoma"/>
                                <w:sz w:val="22"/>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49.25pt;margin-top:9.1pt;width:135.9pt;height:2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" stroked="f">
                <v:textbox style="mso-fit-shape-to-text:t">
                  <w:txbxContent>
                    <w:p w:rsidR="00AE3740" w:rsidRPr="00707FD8" w:rsidRDefault="00AE3740" w:rsidP="00AE3740">
                      <w:pPr>
                        <w:rPr>
                          <w:rFonts w:ascii="Tahoma" w:hAnsi="Tahoma" w:cs="Tahoma"/>
                          <w:sz w:val="22"/>
                        </w:rPr>
                      </w:pPr>
                      <w:r>
                        <w:rPr>
                          <w:rFonts w:ascii="Tahoma" w:hAnsi="Tahoma" w:cs="Tahoma"/>
                          <w:sz w:val="22"/>
                        </w:rPr>
                        <w:fldChar w:fldCharType="begin"/>
                      </w:r>
                      <w:r>
                        <w:rPr>
                          <w:rFonts w:ascii="Tahoma" w:hAnsi="Tahoma" w:cs="Tahoma"/>
                          <w:sz w:val="22"/>
                        </w:rPr>
                        <w:instrText xml:space="preserve"> TIME \@ "d. MMMM yyyy" </w:instrText>
                      </w:r>
                      <w:r>
                        <w:rPr>
                          <w:rFonts w:ascii="Tahoma" w:hAnsi="Tahoma" w:cs="Tahoma"/>
                          <w:sz w:val="22"/>
                        </w:rPr>
                        <w:fldChar w:fldCharType="separate"/>
                      </w:r>
                      <w:r w:rsidR="00AF3431">
                        <w:rPr>
                          <w:rFonts w:ascii="Tahoma" w:hAnsi="Tahoma" w:cs="Tahoma"/>
                          <w:noProof/>
                          <w:sz w:val="22"/>
                        </w:rPr>
                        <w:t>12. März 2019</w:t>
                      </w:r>
                      <w:r>
                        <w:rPr>
                          <w:rFonts w:ascii="Tahoma" w:hAnsi="Tahoma" w:cs="Tahoma"/>
                          <w:sz w:val="22"/>
                        </w:rPr>
                        <w:fldChar w:fldCharType="end"/>
                      </w:r>
                    </w:p>
                  </w:txbxContent>
                </v:textbox>
              </v:shape>
            </w:pict>
          </mc:Fallback>
        </mc:AlternateContent>
      </w:r>
    </w:p>
    <w:p w:rsidR="00AE3740" w:rsidRDefault="00AE3740" w:rsidP="00AE3740"/>
    <w:p w:rsidR="00AE3740" w:rsidRDefault="00AE3740" w:rsidP="00AE3740"/>
    <w:p w:rsidR="008721D1" w:rsidRDefault="008721D1" w:rsidP="002851B9"/>
    <w:p w:rsidR="00353B62" w:rsidRDefault="00353B62" w:rsidP="002851B9">
      <w:pPr>
        <w:rPr>
          <w:rFonts w:ascii="Tahoma" w:hAnsi="Tahoma" w:cs="Tahoma"/>
        </w:rPr>
      </w:pPr>
    </w:p>
    <w:p w:rsidR="00AF3431" w:rsidRDefault="00AF3431" w:rsidP="002851B9">
      <w:pPr>
        <w:rPr>
          <w:rFonts w:ascii="Tahoma" w:hAnsi="Tahoma" w:cs="Tahoma"/>
        </w:rPr>
      </w:pPr>
    </w:p>
    <w:p w:rsidR="00AF3431" w:rsidRDefault="00AF3431" w:rsidP="002851B9">
      <w:pPr>
        <w:rPr>
          <w:rFonts w:ascii="Tahoma" w:hAnsi="Tahoma" w:cs="Tahoma"/>
        </w:rPr>
      </w:pPr>
    </w:p>
    <w:p w:rsidR="0034613A" w:rsidRDefault="002851B9" w:rsidP="002851B9">
      <w:pPr>
        <w:rPr>
          <w:rFonts w:ascii="Tahoma" w:hAnsi="Tahoma" w:cs="Tahoma"/>
        </w:rPr>
      </w:pPr>
      <w:bookmarkStart w:id="0" w:name="_GoBack"/>
      <w:bookmarkEnd w:id="0"/>
      <w:r w:rsidRPr="00C6112E">
        <w:rPr>
          <w:rFonts w:ascii="Tahoma" w:hAnsi="Tahoma" w:cs="Tahoma"/>
        </w:rPr>
        <w:t>Liebe Eltern und Erziehungsberechtigte,</w:t>
      </w:r>
    </w:p>
    <w:p w:rsidR="004E5CFA" w:rsidRDefault="004E5CFA" w:rsidP="002851B9">
      <w:pPr>
        <w:rPr>
          <w:rFonts w:ascii="Tahoma" w:hAnsi="Tahoma" w:cs="Tahoma"/>
        </w:rPr>
      </w:pPr>
    </w:p>
    <w:p w:rsidR="0034613A" w:rsidRDefault="0034613A" w:rsidP="002851B9">
      <w:pPr>
        <w:rPr>
          <w:rFonts w:ascii="Tahoma" w:hAnsi="Tahoma" w:cs="Tahoma"/>
        </w:rPr>
      </w:pPr>
      <w:r>
        <w:rPr>
          <w:rFonts w:ascii="Tahoma" w:hAnsi="Tahoma" w:cs="Tahoma"/>
        </w:rPr>
        <w:t>vor kurzem hatte ich Sie in einem Brief schon darüber informiert, dass wir am 1. April 2019 am Standort Breklum einen standortinternen Schulentwicklungstag durchführen und daher kein Unterricht stattfi</w:t>
      </w:r>
      <w:r w:rsidR="00C90FFB">
        <w:rPr>
          <w:rFonts w:ascii="Tahoma" w:hAnsi="Tahoma" w:cs="Tahoma"/>
        </w:rPr>
        <w:t>ndet. Wir werden uns an diesem T</w:t>
      </w:r>
      <w:r>
        <w:rPr>
          <w:rFonts w:ascii="Tahoma" w:hAnsi="Tahoma" w:cs="Tahoma"/>
        </w:rPr>
        <w:t>ag mit dem Thema</w:t>
      </w:r>
      <w:r w:rsidR="004E5CFA">
        <w:rPr>
          <w:rFonts w:ascii="Tahoma" w:hAnsi="Tahoma" w:cs="Tahoma"/>
        </w:rPr>
        <w:t xml:space="preserve"> „Umgang mit den</w:t>
      </w:r>
      <w:r w:rsidR="00C90FFB">
        <w:rPr>
          <w:rFonts w:ascii="Tahoma" w:hAnsi="Tahoma" w:cs="Tahoma"/>
        </w:rPr>
        <w:t xml:space="preserve"> iPad</w:t>
      </w:r>
      <w:r w:rsidR="004E5CFA">
        <w:rPr>
          <w:rFonts w:ascii="Tahoma" w:hAnsi="Tahoma" w:cs="Tahoma"/>
        </w:rPr>
        <w:t>s</w:t>
      </w:r>
      <w:r w:rsidR="00C90FFB">
        <w:rPr>
          <w:rFonts w:ascii="Tahoma" w:hAnsi="Tahoma" w:cs="Tahoma"/>
        </w:rPr>
        <w:t xml:space="preserve"> und dem </w:t>
      </w:r>
      <w:proofErr w:type="spellStart"/>
      <w:r w:rsidR="00C90FFB">
        <w:rPr>
          <w:rFonts w:ascii="Tahoma" w:hAnsi="Tahoma" w:cs="Tahoma"/>
        </w:rPr>
        <w:t>A</w:t>
      </w:r>
      <w:r>
        <w:rPr>
          <w:rFonts w:ascii="Tahoma" w:hAnsi="Tahoma" w:cs="Tahoma"/>
        </w:rPr>
        <w:t>ctivboard</w:t>
      </w:r>
      <w:proofErr w:type="spellEnd"/>
      <w:r w:rsidR="00E10635">
        <w:rPr>
          <w:rFonts w:ascii="Tahoma" w:hAnsi="Tahoma" w:cs="Tahoma"/>
        </w:rPr>
        <w:t>“ beschäftigen.</w:t>
      </w:r>
    </w:p>
    <w:p w:rsidR="00E10635" w:rsidRDefault="00E10635" w:rsidP="002851B9">
      <w:pPr>
        <w:rPr>
          <w:rFonts w:ascii="Tahoma" w:hAnsi="Tahoma" w:cs="Tahoma"/>
        </w:rPr>
      </w:pPr>
    </w:p>
    <w:p w:rsidR="00C90FFB" w:rsidRDefault="00C90FFB" w:rsidP="002851B9">
      <w:pPr>
        <w:rPr>
          <w:rFonts w:ascii="Tahoma" w:hAnsi="Tahoma" w:cs="Tahoma"/>
        </w:rPr>
      </w:pPr>
      <w:r>
        <w:rPr>
          <w:rFonts w:ascii="Tahoma" w:hAnsi="Tahoma" w:cs="Tahoma"/>
        </w:rPr>
        <w:t xml:space="preserve">Ich hatte Sie </w:t>
      </w:r>
      <w:r w:rsidR="00373B71">
        <w:rPr>
          <w:rFonts w:ascii="Tahoma" w:hAnsi="Tahoma" w:cs="Tahoma"/>
        </w:rPr>
        <w:t xml:space="preserve">ebenfalls </w:t>
      </w:r>
      <w:r>
        <w:rPr>
          <w:rFonts w:ascii="Tahoma" w:hAnsi="Tahoma" w:cs="Tahoma"/>
        </w:rPr>
        <w:t>schon darauf hingewiesen, dass uns auf der Schulkonferenz</w:t>
      </w:r>
      <w:r w:rsidR="00E10635">
        <w:rPr>
          <w:rFonts w:ascii="Tahoma" w:hAnsi="Tahoma" w:cs="Tahoma"/>
        </w:rPr>
        <w:t xml:space="preserve"> </w:t>
      </w:r>
      <w:r>
        <w:rPr>
          <w:rFonts w:ascii="Tahoma" w:hAnsi="Tahoma" w:cs="Tahoma"/>
        </w:rPr>
        <w:t xml:space="preserve"> noch ein zweiter Schulentwicklungstag genehmigt wurde. Dieser Tag soll nun für alle drei Standorte gemeinsam am </w:t>
      </w:r>
      <w:r w:rsidR="00B4644E">
        <w:rPr>
          <w:rFonts w:ascii="Tahoma" w:hAnsi="Tahoma" w:cs="Tahoma"/>
        </w:rPr>
        <w:t xml:space="preserve">Montag, </w:t>
      </w:r>
      <w:r>
        <w:rPr>
          <w:rFonts w:ascii="Tahoma" w:hAnsi="Tahoma" w:cs="Tahoma"/>
        </w:rPr>
        <w:t xml:space="preserve">20.05.2019 stattfinden. Wir konnten als Referenten </w:t>
      </w:r>
      <w:r w:rsidR="00B4644E">
        <w:rPr>
          <w:rFonts w:ascii="Tahoma" w:hAnsi="Tahoma" w:cs="Tahoma"/>
        </w:rPr>
        <w:t xml:space="preserve">den bekannten Pädagogen </w:t>
      </w:r>
      <w:r>
        <w:rPr>
          <w:rFonts w:ascii="Tahoma" w:hAnsi="Tahoma" w:cs="Tahoma"/>
        </w:rPr>
        <w:t>Wolfgang Kindler gewinnen, der</w:t>
      </w:r>
      <w:r w:rsidR="004E5CFA">
        <w:rPr>
          <w:rFonts w:ascii="Tahoma" w:hAnsi="Tahoma" w:cs="Tahoma"/>
        </w:rPr>
        <w:t xml:space="preserve"> zu verschiedenen Themen Fortbildungen anbietet. Gucken Sie auch gerne einmal auf seine Internetseite. Mit uns wird er </w:t>
      </w:r>
      <w:r>
        <w:rPr>
          <w:rFonts w:ascii="Tahoma" w:hAnsi="Tahoma" w:cs="Tahoma"/>
        </w:rPr>
        <w:t xml:space="preserve">zu dem übergeordneten Thema „Gespräche konfliktfrei </w:t>
      </w:r>
      <w:r w:rsidR="004E5CFA">
        <w:rPr>
          <w:rFonts w:ascii="Tahoma" w:hAnsi="Tahoma" w:cs="Tahoma"/>
        </w:rPr>
        <w:t xml:space="preserve">lösen“ arbeiten. </w:t>
      </w:r>
    </w:p>
    <w:p w:rsidR="006719A2" w:rsidRDefault="006719A2" w:rsidP="002851B9">
      <w:pPr>
        <w:rPr>
          <w:rFonts w:ascii="Tahoma" w:hAnsi="Tahoma" w:cs="Tahoma"/>
        </w:rPr>
      </w:pPr>
    </w:p>
    <w:p w:rsidR="00B4644E" w:rsidRDefault="00B77BC6" w:rsidP="00353B62">
      <w:pPr>
        <w:spacing w:line="276" w:lineRule="auto"/>
        <w:jc w:val="both"/>
        <w:rPr>
          <w:rFonts w:ascii="Arial" w:hAnsi="Arial" w:cs="Arial"/>
        </w:rPr>
      </w:pPr>
      <w:r>
        <w:rPr>
          <w:rFonts w:ascii="Arial" w:hAnsi="Arial" w:cs="Arial"/>
        </w:rPr>
        <w:t xml:space="preserve">Auch an dem 20.05.2019 werden dann kein Unterricht und keine OGS stattfinden und es werden keine Busse fahren. </w:t>
      </w:r>
      <w:r w:rsidRPr="00B77BC6">
        <w:rPr>
          <w:rFonts w:ascii="Arial" w:hAnsi="Arial" w:cs="Arial"/>
        </w:rPr>
        <w:t>Eine Betreuung der Schülerinnen und Schüler im „Notfall“ kann von 8:00 – 13:00 Uhr eingerichtet werden.  Bitte melden Sie Ihr Kind hierfü</w:t>
      </w:r>
      <w:r>
        <w:rPr>
          <w:rFonts w:ascii="Arial" w:hAnsi="Arial" w:cs="Arial"/>
        </w:rPr>
        <w:t>r bis zum 10</w:t>
      </w:r>
      <w:r w:rsidRPr="00B77BC6">
        <w:rPr>
          <w:rFonts w:ascii="Arial" w:hAnsi="Arial" w:cs="Arial"/>
        </w:rPr>
        <w:t>.0</w:t>
      </w:r>
      <w:r w:rsidR="00AF3431">
        <w:rPr>
          <w:rFonts w:ascii="Arial" w:hAnsi="Arial" w:cs="Arial"/>
        </w:rPr>
        <w:t>5</w:t>
      </w:r>
      <w:r w:rsidRPr="00B77BC6">
        <w:rPr>
          <w:rFonts w:ascii="Arial" w:hAnsi="Arial" w:cs="Arial"/>
        </w:rPr>
        <w:t>.2019 in der OGS bei Frau Weigelin  an.</w:t>
      </w:r>
      <w:r w:rsidR="00AF3431">
        <w:rPr>
          <w:rFonts w:ascii="Arial" w:hAnsi="Arial" w:cs="Arial"/>
        </w:rPr>
        <w:t xml:space="preserve"> </w:t>
      </w:r>
      <w:r w:rsidR="00B4644E">
        <w:rPr>
          <w:rFonts w:ascii="Arial" w:hAnsi="Arial" w:cs="Arial"/>
        </w:rPr>
        <w:t xml:space="preserve">Ich hoffe auf Ihr Verständnis. </w:t>
      </w:r>
    </w:p>
    <w:p w:rsidR="00B4644E" w:rsidRDefault="00B4644E" w:rsidP="00353B62">
      <w:pPr>
        <w:spacing w:line="276" w:lineRule="auto"/>
        <w:jc w:val="both"/>
        <w:rPr>
          <w:rFonts w:ascii="Arial" w:hAnsi="Arial" w:cs="Arial"/>
        </w:rPr>
      </w:pPr>
    </w:p>
    <w:p w:rsidR="00B4644E" w:rsidRDefault="004E5CFA" w:rsidP="00353B62">
      <w:pPr>
        <w:spacing w:line="276" w:lineRule="auto"/>
        <w:jc w:val="both"/>
        <w:rPr>
          <w:rFonts w:ascii="Arial" w:hAnsi="Arial" w:cs="Arial"/>
        </w:rPr>
      </w:pPr>
      <w:r>
        <w:rPr>
          <w:rFonts w:ascii="Arial" w:hAnsi="Arial" w:cs="Arial"/>
        </w:rPr>
        <w:t xml:space="preserve">Ich möchte Sie auch schon </w:t>
      </w:r>
      <w:r w:rsidR="00B4644E">
        <w:rPr>
          <w:rFonts w:ascii="Arial" w:hAnsi="Arial" w:cs="Arial"/>
        </w:rPr>
        <w:t xml:space="preserve">darauf hinweisen, dass der letzte Schultag vor den Osterferien </w:t>
      </w:r>
      <w:r w:rsidR="00E10635">
        <w:rPr>
          <w:rFonts w:ascii="Arial" w:hAnsi="Arial" w:cs="Arial"/>
        </w:rPr>
        <w:t xml:space="preserve">am </w:t>
      </w:r>
      <w:r w:rsidR="00AF3431">
        <w:rPr>
          <w:rFonts w:ascii="Arial" w:hAnsi="Arial" w:cs="Arial"/>
        </w:rPr>
        <w:t>Mittwoch</w:t>
      </w:r>
      <w:r w:rsidR="00B4644E">
        <w:rPr>
          <w:rFonts w:ascii="Arial" w:hAnsi="Arial" w:cs="Arial"/>
        </w:rPr>
        <w:t>, d. 0</w:t>
      </w:r>
      <w:r w:rsidR="00AF3431">
        <w:rPr>
          <w:rFonts w:ascii="Arial" w:hAnsi="Arial" w:cs="Arial"/>
        </w:rPr>
        <w:t>3</w:t>
      </w:r>
      <w:r w:rsidR="00B4644E">
        <w:rPr>
          <w:rFonts w:ascii="Arial" w:hAnsi="Arial" w:cs="Arial"/>
        </w:rPr>
        <w:t xml:space="preserve">.04.2019 ist. An diesem </w:t>
      </w:r>
      <w:r>
        <w:rPr>
          <w:rFonts w:ascii="Arial" w:hAnsi="Arial" w:cs="Arial"/>
        </w:rPr>
        <w:t xml:space="preserve">Tag finden sowohl der Unterricht </w:t>
      </w:r>
      <w:r w:rsidR="00B4644E">
        <w:rPr>
          <w:rFonts w:ascii="Arial" w:hAnsi="Arial" w:cs="Arial"/>
        </w:rPr>
        <w:t xml:space="preserve"> als auch die OGS nach Plan statt. </w:t>
      </w:r>
    </w:p>
    <w:p w:rsidR="00373B71" w:rsidRDefault="00373B71" w:rsidP="00353B62">
      <w:pPr>
        <w:spacing w:line="276" w:lineRule="auto"/>
        <w:jc w:val="both"/>
        <w:rPr>
          <w:rFonts w:ascii="Arial" w:hAnsi="Arial" w:cs="Arial"/>
        </w:rPr>
      </w:pPr>
    </w:p>
    <w:p w:rsidR="00373B71" w:rsidRDefault="00373B71" w:rsidP="00353B62">
      <w:pPr>
        <w:spacing w:line="276" w:lineRule="auto"/>
        <w:jc w:val="both"/>
        <w:rPr>
          <w:rFonts w:ascii="Arial" w:hAnsi="Arial" w:cs="Arial"/>
        </w:rPr>
      </w:pPr>
      <w:r>
        <w:rPr>
          <w:rFonts w:ascii="Arial" w:hAnsi="Arial" w:cs="Arial"/>
        </w:rPr>
        <w:t>Bis dahin wünsche ich Ihnen und Ihren Kindern noch eine gute</w:t>
      </w:r>
      <w:r w:rsidR="004E5CFA">
        <w:rPr>
          <w:rFonts w:ascii="Arial" w:hAnsi="Arial" w:cs="Arial"/>
        </w:rPr>
        <w:t xml:space="preserve">, hoffentlich frühlingshafte, </w:t>
      </w:r>
      <w:r>
        <w:rPr>
          <w:rFonts w:ascii="Arial" w:hAnsi="Arial" w:cs="Arial"/>
        </w:rPr>
        <w:t xml:space="preserve"> Zeit. </w:t>
      </w:r>
    </w:p>
    <w:p w:rsidR="00353B62" w:rsidRDefault="00353B62" w:rsidP="00353B62">
      <w:pPr>
        <w:spacing w:line="276" w:lineRule="auto"/>
        <w:jc w:val="both"/>
        <w:rPr>
          <w:rFonts w:ascii="Arial" w:hAnsi="Arial" w:cs="Arial"/>
        </w:rPr>
      </w:pPr>
    </w:p>
    <w:p w:rsidR="00DD796D" w:rsidRDefault="00DD796D" w:rsidP="00353B62">
      <w:pPr>
        <w:spacing w:line="276" w:lineRule="auto"/>
        <w:jc w:val="both"/>
        <w:rPr>
          <w:rFonts w:ascii="Arial" w:hAnsi="Arial" w:cs="Arial"/>
        </w:rPr>
      </w:pPr>
      <w:r>
        <w:rPr>
          <w:rFonts w:ascii="Arial" w:hAnsi="Arial" w:cs="Arial"/>
        </w:rPr>
        <w:t>Mit freundlichen Grüßen</w:t>
      </w:r>
    </w:p>
    <w:p w:rsidR="00DD796D" w:rsidRDefault="00DD796D" w:rsidP="00353B62">
      <w:pPr>
        <w:spacing w:line="276" w:lineRule="auto"/>
        <w:jc w:val="both"/>
        <w:rPr>
          <w:rFonts w:ascii="Arial" w:hAnsi="Arial" w:cs="Arial"/>
        </w:rPr>
      </w:pPr>
    </w:p>
    <w:p w:rsidR="00DD796D" w:rsidRPr="00DD796D" w:rsidRDefault="00DD796D" w:rsidP="00353B62">
      <w:pPr>
        <w:spacing w:line="276" w:lineRule="auto"/>
        <w:jc w:val="both"/>
        <w:rPr>
          <w:rFonts w:ascii="Arial" w:hAnsi="Arial" w:cs="Arial"/>
        </w:rPr>
      </w:pPr>
      <w:r>
        <w:rPr>
          <w:rFonts w:ascii="Arial" w:hAnsi="Arial" w:cs="Arial"/>
        </w:rPr>
        <w:t>R. Harrsen, Schulleiterin GS Breklum-Bredstedt-Bordelum</w:t>
      </w:r>
    </w:p>
    <w:p w:rsidR="00E45A01" w:rsidRPr="00E45A01" w:rsidRDefault="00E45A01" w:rsidP="00353B62">
      <w:pPr>
        <w:spacing w:line="276" w:lineRule="auto"/>
        <w:jc w:val="both"/>
        <w:rPr>
          <w:rFonts w:ascii="Arial" w:hAnsi="Arial" w:cs="Arial"/>
          <w:color w:val="FF0000"/>
        </w:rPr>
      </w:pPr>
    </w:p>
    <w:p w:rsidR="00B2057E" w:rsidRPr="00C6112E" w:rsidRDefault="00B2057E" w:rsidP="002851B9">
      <w:pPr>
        <w:rPr>
          <w:rFonts w:ascii="Tahoma" w:hAnsi="Tahoma" w:cs="Tahoma"/>
        </w:rPr>
      </w:pPr>
    </w:p>
    <w:sectPr w:rsidR="00B2057E" w:rsidRPr="00C6112E" w:rsidSect="008721D1">
      <w:headerReference w:type="even" r:id="rId7"/>
      <w:headerReference w:type="default" r:id="rId8"/>
      <w:footerReference w:type="even" r:id="rId9"/>
      <w:footerReference w:type="default" r:id="rId10"/>
      <w:headerReference w:type="first" r:id="rId11"/>
      <w:footerReference w:type="first" r:id="rId12"/>
      <w:pgSz w:w="11900" w:h="16840"/>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1AD" w:rsidRDefault="004B21AD" w:rsidP="00383C76">
      <w:r>
        <w:separator/>
      </w:r>
    </w:p>
  </w:endnote>
  <w:endnote w:type="continuationSeparator" w:id="0">
    <w:p w:rsidR="004B21AD" w:rsidRDefault="004B21AD" w:rsidP="0038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76" w:rsidRDefault="00383C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76" w:rsidRDefault="00383C7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76" w:rsidRDefault="00383C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1AD" w:rsidRDefault="004B21AD" w:rsidP="00383C76">
      <w:r>
        <w:separator/>
      </w:r>
    </w:p>
  </w:footnote>
  <w:footnote w:type="continuationSeparator" w:id="0">
    <w:p w:rsidR="004B21AD" w:rsidRDefault="004B21AD" w:rsidP="00383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76" w:rsidRDefault="00AF3431">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5" type="#_x0000_t75" style="position:absolute;margin-left:0;margin-top:0;width:595.3pt;height:841.9pt;z-index:-251657216;mso-wrap-edited:f;mso-position-horizontal:center;mso-position-horizontal-relative:margin;mso-position-vertical:center;mso-position-vertical-relative:margin" wrapcoords="14363 1961 14363 2269 12595 2423 12160 2481 11969 2885 11969 3192 2557 3192 2557 3385 11180 3500 10827 3789 10800 4731 13846 5039 10827 5327 10800 6885 -27 6924 10800 7193 10800 10771 10800 10771 10800 5347 14935 5173 14962 5039 14554 4981 10800 4731 10800 4116 19015 3923 17873 3866 16295 3789 19532 3673 19559 3423 19233 3308 18770 3192 18716 2731 18634 2423 18145 2365 16213 2269 16213 2173 15832 1981 15615 1961 14363 1961">
          <v:imagedata r:id="rId1" o:title="Briefbogen_Grundschule_Vorlage-Breklum-ohneFuss_RZ"/>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76" w:rsidRDefault="00AF3431">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4" type="#_x0000_t75" style="position:absolute;margin-left:0;margin-top:0;width:595.3pt;height:841.9pt;z-index:-251658240;mso-wrap-edited:f;mso-position-horizontal:center;mso-position-horizontal-relative:margin;mso-position-vertical:center;mso-position-vertical-relative:margin" wrapcoords="14363 1961 14363 2269 12595 2423 12160 2481 11969 2885 11969 3192 2557 3192 2557 3385 11180 3500 10827 3789 10800 4731 13846 5039 10827 5327 10800 6885 -27 6924 10800 7193 10800 10771 10800 10771 10800 5347 14935 5173 14962 5039 14554 4981 10800 4731 10800 4116 19015 3923 17873 3866 16295 3789 19532 3673 19559 3423 19233 3308 18770 3192 18716 2731 18634 2423 18145 2365 16213 2269 16213 2173 15832 1981 15615 1961 14363 1961">
          <v:imagedata r:id="rId1" o:title="Briefbogen_Grundschule_Vorlage-Breklum-ohneFuss_RZ"/>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76" w:rsidRDefault="00AF3431">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6" type="#_x0000_t75" style="position:absolute;margin-left:0;margin-top:0;width:595.3pt;height:841.9pt;z-index:-251656192;mso-wrap-edited:f;mso-position-horizontal:center;mso-position-horizontal-relative:margin;mso-position-vertical:center;mso-position-vertical-relative:margin" wrapcoords="14363 1961 14363 2269 12595 2423 12160 2481 11969 2885 11969 3192 2557 3192 2557 3385 11180 3500 10827 3789 10800 4731 13846 5039 10827 5327 10800 6885 -27 6924 10800 7193 10800 10771 10800 10771 10800 5347 14935 5173 14962 5039 14554 4981 10800 4731 10800 4116 19015 3923 17873 3866 16295 3789 19532 3673 19559 3423 19233 3308 18770 3192 18716 2731 18634 2423 18145 2365 16213 2269 16213 2173 15832 1981 15615 1961 14363 1961">
          <v:imagedata r:id="rId1" o:title="Briefbogen_Grundschule_Vorlage-Breklum-ohneFuss_RZ"/>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F2B"/>
    <w:rsid w:val="000A108B"/>
    <w:rsid w:val="000A666D"/>
    <w:rsid w:val="00142C6E"/>
    <w:rsid w:val="001639A7"/>
    <w:rsid w:val="00182241"/>
    <w:rsid w:val="001D0BE4"/>
    <w:rsid w:val="001D54BE"/>
    <w:rsid w:val="00227B31"/>
    <w:rsid w:val="00277D9C"/>
    <w:rsid w:val="002851B9"/>
    <w:rsid w:val="002D45F8"/>
    <w:rsid w:val="0034613A"/>
    <w:rsid w:val="00353B62"/>
    <w:rsid w:val="00373B71"/>
    <w:rsid w:val="00383C76"/>
    <w:rsid w:val="003931E8"/>
    <w:rsid w:val="00495459"/>
    <w:rsid w:val="004B21AD"/>
    <w:rsid w:val="004E5CFA"/>
    <w:rsid w:val="005450EE"/>
    <w:rsid w:val="00563494"/>
    <w:rsid w:val="00630148"/>
    <w:rsid w:val="0066661F"/>
    <w:rsid w:val="006719A2"/>
    <w:rsid w:val="00685637"/>
    <w:rsid w:val="008046C2"/>
    <w:rsid w:val="00834482"/>
    <w:rsid w:val="008721D1"/>
    <w:rsid w:val="00887EFB"/>
    <w:rsid w:val="008D7869"/>
    <w:rsid w:val="00915132"/>
    <w:rsid w:val="009A3923"/>
    <w:rsid w:val="009C3DD2"/>
    <w:rsid w:val="00A145A0"/>
    <w:rsid w:val="00AE3740"/>
    <w:rsid w:val="00AF3431"/>
    <w:rsid w:val="00B2057E"/>
    <w:rsid w:val="00B4644E"/>
    <w:rsid w:val="00B73A31"/>
    <w:rsid w:val="00B77BC6"/>
    <w:rsid w:val="00B857AF"/>
    <w:rsid w:val="00BA7F2B"/>
    <w:rsid w:val="00BF2B1C"/>
    <w:rsid w:val="00C37F51"/>
    <w:rsid w:val="00C47A42"/>
    <w:rsid w:val="00C6112E"/>
    <w:rsid w:val="00C80620"/>
    <w:rsid w:val="00C90FFB"/>
    <w:rsid w:val="00CA48B1"/>
    <w:rsid w:val="00D13D9B"/>
    <w:rsid w:val="00DB3E81"/>
    <w:rsid w:val="00DC6BB3"/>
    <w:rsid w:val="00DD796D"/>
    <w:rsid w:val="00DE7D7B"/>
    <w:rsid w:val="00E10635"/>
    <w:rsid w:val="00E45A01"/>
    <w:rsid w:val="00F53C6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83C76"/>
    <w:pPr>
      <w:tabs>
        <w:tab w:val="center" w:pos="4536"/>
        <w:tab w:val="right" w:pos="9072"/>
      </w:tabs>
    </w:pPr>
  </w:style>
  <w:style w:type="character" w:customStyle="1" w:styleId="KopfzeileZchn">
    <w:name w:val="Kopfzeile Zchn"/>
    <w:basedOn w:val="Absatz-Standardschriftart"/>
    <w:link w:val="Kopfzeile"/>
    <w:uiPriority w:val="99"/>
    <w:rsid w:val="00383C76"/>
  </w:style>
  <w:style w:type="paragraph" w:styleId="Fuzeile">
    <w:name w:val="footer"/>
    <w:basedOn w:val="Standard"/>
    <w:link w:val="FuzeileZchn"/>
    <w:uiPriority w:val="99"/>
    <w:unhideWhenUsed/>
    <w:rsid w:val="00383C76"/>
    <w:pPr>
      <w:tabs>
        <w:tab w:val="center" w:pos="4536"/>
        <w:tab w:val="right" w:pos="9072"/>
      </w:tabs>
    </w:pPr>
  </w:style>
  <w:style w:type="character" w:customStyle="1" w:styleId="FuzeileZchn">
    <w:name w:val="Fußzeile Zchn"/>
    <w:basedOn w:val="Absatz-Standardschriftart"/>
    <w:link w:val="Fuzeile"/>
    <w:uiPriority w:val="99"/>
    <w:rsid w:val="00383C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83C76"/>
    <w:pPr>
      <w:tabs>
        <w:tab w:val="center" w:pos="4536"/>
        <w:tab w:val="right" w:pos="9072"/>
      </w:tabs>
    </w:pPr>
  </w:style>
  <w:style w:type="character" w:customStyle="1" w:styleId="KopfzeileZchn">
    <w:name w:val="Kopfzeile Zchn"/>
    <w:basedOn w:val="Absatz-Standardschriftart"/>
    <w:link w:val="Kopfzeile"/>
    <w:uiPriority w:val="99"/>
    <w:rsid w:val="00383C76"/>
  </w:style>
  <w:style w:type="paragraph" w:styleId="Fuzeile">
    <w:name w:val="footer"/>
    <w:basedOn w:val="Standard"/>
    <w:link w:val="FuzeileZchn"/>
    <w:uiPriority w:val="99"/>
    <w:unhideWhenUsed/>
    <w:rsid w:val="00383C76"/>
    <w:pPr>
      <w:tabs>
        <w:tab w:val="center" w:pos="4536"/>
        <w:tab w:val="right" w:pos="9072"/>
      </w:tabs>
    </w:pPr>
  </w:style>
  <w:style w:type="character" w:customStyle="1" w:styleId="FuzeileZchn">
    <w:name w:val="Fußzeile Zchn"/>
    <w:basedOn w:val="Absatz-Standardschriftart"/>
    <w:link w:val="Fuzeile"/>
    <w:uiPriority w:val="99"/>
    <w:rsid w:val="00383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324274">
      <w:bodyDiv w:val="1"/>
      <w:marLeft w:val="0"/>
      <w:marRight w:val="0"/>
      <w:marTop w:val="0"/>
      <w:marBottom w:val="0"/>
      <w:divBdr>
        <w:top w:val="none" w:sz="0" w:space="0" w:color="auto"/>
        <w:left w:val="none" w:sz="0" w:space="0" w:color="auto"/>
        <w:bottom w:val="none" w:sz="0" w:space="0" w:color="auto"/>
        <w:right w:val="none" w:sz="0" w:space="0" w:color="auto"/>
      </w:divBdr>
    </w:div>
    <w:div w:id="465319192">
      <w:bodyDiv w:val="1"/>
      <w:marLeft w:val="0"/>
      <w:marRight w:val="0"/>
      <w:marTop w:val="0"/>
      <w:marBottom w:val="0"/>
      <w:divBdr>
        <w:top w:val="none" w:sz="0" w:space="0" w:color="auto"/>
        <w:left w:val="none" w:sz="0" w:space="0" w:color="auto"/>
        <w:bottom w:val="none" w:sz="0" w:space="0" w:color="auto"/>
        <w:right w:val="none" w:sz="0" w:space="0" w:color="auto"/>
      </w:divBdr>
    </w:div>
    <w:div w:id="20778946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thek\AppData\Local\Temp\Temp1_Briefb&#246;gen.zip\Briefbo&#9568;&#234;gen\Breklum\Word-Vorlagen\Briefbogen_Grundschule_Vorlage-Breklum_A4_ohneFuss.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Briefbogen_Grundschule_Vorlage-Breklum_A4_ohneFuss</Template>
  <TotalTime>0</TotalTime>
  <Pages>1</Pages>
  <Words>216</Words>
  <Characters>1366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wothek</dc:creator>
  <cp:lastModifiedBy>Mohr, Tanja</cp:lastModifiedBy>
  <cp:revision>4</cp:revision>
  <cp:lastPrinted>2019-03-11T08:13:00Z</cp:lastPrinted>
  <dcterms:created xsi:type="dcterms:W3CDTF">2019-03-11T08:12:00Z</dcterms:created>
  <dcterms:modified xsi:type="dcterms:W3CDTF">2019-03-12T09:14:00Z</dcterms:modified>
</cp:coreProperties>
</file>