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p>
    <w:p w:rsidR="00AE3740" w:rsidRPr="00C654C5" w:rsidRDefault="00AE3740" w:rsidP="00AE3740">
      <w:pPr>
        <w:rPr>
          <w:rFonts w:ascii="Tahoma" w:hAnsi="Tahoma" w:cs="Tahoma"/>
        </w:rPr>
      </w:pPr>
      <w:r>
        <w:rPr>
          <w:noProof/>
        </w:rPr>
        <mc:AlternateContent>
          <mc:Choice Requires="wps">
            <w:drawing>
              <wp:anchor distT="0" distB="0" distL="114300" distR="114300" simplePos="0" relativeHeight="251659264" behindDoc="0" locked="0" layoutInCell="1" allowOverlap="1" wp14:anchorId="6A52EA74" wp14:editId="09F95E94">
                <wp:simplePos x="0" y="0"/>
                <wp:positionH relativeFrom="column">
                  <wp:posOffset>5079</wp:posOffset>
                </wp:positionH>
                <wp:positionV relativeFrom="paragraph">
                  <wp:posOffset>161925</wp:posOffset>
                </wp:positionV>
                <wp:extent cx="2790825" cy="1123950"/>
                <wp:effectExtent l="0" t="0" r="952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40" w:rsidRPr="002851B9" w:rsidRDefault="002851B9" w:rsidP="00AE3740">
                            <w:pPr>
                              <w:rPr>
                                <w:rFonts w:ascii="Tahoma" w:hAnsi="Tahoma" w:cs="Tahoma"/>
                                <w:sz w:val="22"/>
                              </w:rPr>
                            </w:pPr>
                            <w:r>
                              <w:rPr>
                                <w:rFonts w:ascii="Tahoma" w:hAnsi="Tahoma" w:cs="Tahoma"/>
                                <w:sz w:val="22"/>
                              </w:rPr>
                              <w:t xml:space="preserve">An die </w:t>
                            </w:r>
                            <w:r w:rsidRPr="002851B9">
                              <w:rPr>
                                <w:rFonts w:ascii="Tahoma" w:hAnsi="Tahoma" w:cs="Tahoma"/>
                                <w:sz w:val="22"/>
                              </w:rPr>
                              <w:t>E</w:t>
                            </w:r>
                            <w:r>
                              <w:rPr>
                                <w:rFonts w:ascii="Tahoma" w:hAnsi="Tahoma" w:cs="Tahoma"/>
                                <w:sz w:val="22"/>
                              </w:rPr>
                              <w:t>l</w:t>
                            </w:r>
                            <w:r w:rsidRPr="002851B9">
                              <w:rPr>
                                <w:rFonts w:ascii="Tahoma" w:hAnsi="Tahoma" w:cs="Tahoma"/>
                                <w:sz w:val="22"/>
                              </w:rPr>
                              <w:t>tern und Erziehungsberechtigten</w:t>
                            </w:r>
                          </w:p>
                          <w:p w:rsidR="002851B9" w:rsidRPr="002851B9" w:rsidRDefault="002851B9" w:rsidP="00AE3740">
                            <w:pPr>
                              <w:rPr>
                                <w:rFonts w:ascii="Tahoma" w:hAnsi="Tahoma" w:cs="Tahoma"/>
                                <w:sz w:val="22"/>
                              </w:rPr>
                            </w:pPr>
                            <w:r>
                              <w:rPr>
                                <w:rFonts w:ascii="Tahoma" w:hAnsi="Tahoma" w:cs="Tahoma"/>
                                <w:sz w:val="22"/>
                              </w:rPr>
                              <w:t>d</w:t>
                            </w:r>
                            <w:r w:rsidRPr="002851B9">
                              <w:rPr>
                                <w:rFonts w:ascii="Tahoma" w:hAnsi="Tahoma" w:cs="Tahoma"/>
                                <w:sz w:val="22"/>
                              </w:rPr>
                              <w:t xml:space="preserve">er Schülerinnen und Schüler der </w:t>
                            </w:r>
                          </w:p>
                          <w:p w:rsidR="002851B9" w:rsidRPr="002851B9" w:rsidRDefault="002851B9" w:rsidP="00AE3740">
                            <w:pPr>
                              <w:rPr>
                                <w:rFonts w:ascii="Tahoma" w:hAnsi="Tahoma" w:cs="Tahoma"/>
                                <w:sz w:val="22"/>
                              </w:rPr>
                            </w:pPr>
                            <w:r>
                              <w:rPr>
                                <w:rFonts w:ascii="Tahoma" w:hAnsi="Tahoma" w:cs="Tahoma"/>
                                <w:sz w:val="22"/>
                              </w:rPr>
                              <w:t>Klassen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pt;margin-top:12.75pt;width:219.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4xhA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" stroked="f">
                <v:textbox>
                  <w:txbxContent>
                    <w:p w:rsidR="00AE3740" w:rsidRPr="002851B9" w:rsidRDefault="002851B9" w:rsidP="00AE3740">
                      <w:pPr>
                        <w:rPr>
                          <w:rFonts w:ascii="Tahoma" w:hAnsi="Tahoma" w:cs="Tahoma"/>
                          <w:sz w:val="22"/>
                        </w:rPr>
                      </w:pPr>
                      <w:r>
                        <w:rPr>
                          <w:rFonts w:ascii="Tahoma" w:hAnsi="Tahoma" w:cs="Tahoma"/>
                          <w:sz w:val="22"/>
                        </w:rPr>
                        <w:t xml:space="preserve">An die </w:t>
                      </w:r>
                      <w:r w:rsidRPr="002851B9">
                        <w:rPr>
                          <w:rFonts w:ascii="Tahoma" w:hAnsi="Tahoma" w:cs="Tahoma"/>
                          <w:sz w:val="22"/>
                        </w:rPr>
                        <w:t>E</w:t>
                      </w:r>
                      <w:r>
                        <w:rPr>
                          <w:rFonts w:ascii="Tahoma" w:hAnsi="Tahoma" w:cs="Tahoma"/>
                          <w:sz w:val="22"/>
                        </w:rPr>
                        <w:t>l</w:t>
                      </w:r>
                      <w:r w:rsidRPr="002851B9">
                        <w:rPr>
                          <w:rFonts w:ascii="Tahoma" w:hAnsi="Tahoma" w:cs="Tahoma"/>
                          <w:sz w:val="22"/>
                        </w:rPr>
                        <w:t>tern und Erziehungsberechtigten</w:t>
                      </w:r>
                    </w:p>
                    <w:p w:rsidR="002851B9" w:rsidRPr="002851B9" w:rsidRDefault="002851B9" w:rsidP="00AE3740">
                      <w:pPr>
                        <w:rPr>
                          <w:rFonts w:ascii="Tahoma" w:hAnsi="Tahoma" w:cs="Tahoma"/>
                          <w:sz w:val="22"/>
                        </w:rPr>
                      </w:pPr>
                      <w:r>
                        <w:rPr>
                          <w:rFonts w:ascii="Tahoma" w:hAnsi="Tahoma" w:cs="Tahoma"/>
                          <w:sz w:val="22"/>
                        </w:rPr>
                        <w:t>d</w:t>
                      </w:r>
                      <w:r w:rsidRPr="002851B9">
                        <w:rPr>
                          <w:rFonts w:ascii="Tahoma" w:hAnsi="Tahoma" w:cs="Tahoma"/>
                          <w:sz w:val="22"/>
                        </w:rPr>
                        <w:t xml:space="preserve">er Schülerinnen und Schüler der </w:t>
                      </w:r>
                    </w:p>
                    <w:p w:rsidR="002851B9" w:rsidRPr="002851B9" w:rsidRDefault="002851B9" w:rsidP="00AE3740">
                      <w:pPr>
                        <w:rPr>
                          <w:rFonts w:ascii="Tahoma" w:hAnsi="Tahoma" w:cs="Tahoma"/>
                          <w:sz w:val="22"/>
                        </w:rPr>
                      </w:pPr>
                      <w:r>
                        <w:rPr>
                          <w:rFonts w:ascii="Tahoma" w:hAnsi="Tahoma" w:cs="Tahoma"/>
                          <w:sz w:val="22"/>
                        </w:rPr>
                        <w:t>Klassen 1-4</w:t>
                      </w:r>
                    </w:p>
                  </w:txbxContent>
                </v:textbox>
              </v:shape>
            </w:pict>
          </mc:Fallback>
        </mc:AlternateContent>
      </w:r>
    </w:p>
    <w:p w:rsidR="00AE3740" w:rsidRDefault="00AE3740" w:rsidP="00AE3740"/>
    <w:p w:rsidR="00AE3740" w:rsidRDefault="00AE3740" w:rsidP="00AE3740"/>
    <w:p w:rsidR="00AE3740" w:rsidRDefault="00AE3740" w:rsidP="00AE3740">
      <w:r>
        <w:rPr>
          <w:noProof/>
        </w:rPr>
        <mc:AlternateContent>
          <mc:Choice Requires="wps">
            <w:drawing>
              <wp:anchor distT="0" distB="0" distL="114300" distR="114300" simplePos="0" relativeHeight="251660288" behindDoc="0" locked="0" layoutInCell="1" allowOverlap="1" wp14:anchorId="3EADFF99" wp14:editId="34337463">
                <wp:simplePos x="0" y="0"/>
                <wp:positionH relativeFrom="column">
                  <wp:posOffset>4435475</wp:posOffset>
                </wp:positionH>
                <wp:positionV relativeFrom="paragraph">
                  <wp:posOffset>115570</wp:posOffset>
                </wp:positionV>
                <wp:extent cx="1725930" cy="260350"/>
                <wp:effectExtent l="0" t="0" r="762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40" w:rsidRPr="00707FD8" w:rsidRDefault="00AE3740" w:rsidP="00AE3740">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BE08D3">
                              <w:rPr>
                                <w:rFonts w:ascii="Tahoma" w:hAnsi="Tahoma" w:cs="Tahoma"/>
                                <w:noProof/>
                                <w:sz w:val="22"/>
                              </w:rPr>
                              <w:t>26. Februar 2019</w:t>
                            </w:r>
                            <w:r>
                              <w:rPr>
                                <w:rFonts w:ascii="Tahoma" w:hAnsi="Tahoma" w:cs="Tahoma"/>
                                <w:sz w:val="22"/>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9.25pt;margin-top:9.1pt;width:135.9pt;height:2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" stroked="f">
                <v:textbox style="mso-fit-shape-to-text:t">
                  <w:txbxContent>
                    <w:p w:rsidR="00AE3740" w:rsidRPr="00707FD8" w:rsidRDefault="00AE3740" w:rsidP="00AE3740">
                      <w:pPr>
                        <w:rPr>
                          <w:rFonts w:ascii="Tahoma" w:hAnsi="Tahoma" w:cs="Tahoma"/>
                          <w:sz w:val="22"/>
                        </w:rPr>
                      </w:pPr>
                      <w:r>
                        <w:rPr>
                          <w:rFonts w:ascii="Tahoma" w:hAnsi="Tahoma" w:cs="Tahoma"/>
                          <w:sz w:val="22"/>
                        </w:rPr>
                        <w:fldChar w:fldCharType="begin"/>
                      </w:r>
                      <w:r>
                        <w:rPr>
                          <w:rFonts w:ascii="Tahoma" w:hAnsi="Tahoma" w:cs="Tahoma"/>
                          <w:sz w:val="22"/>
                        </w:rPr>
                        <w:instrText xml:space="preserve"> TIME \@ "d. MMMM yyyy" </w:instrText>
                      </w:r>
                      <w:r>
                        <w:rPr>
                          <w:rFonts w:ascii="Tahoma" w:hAnsi="Tahoma" w:cs="Tahoma"/>
                          <w:sz w:val="22"/>
                        </w:rPr>
                        <w:fldChar w:fldCharType="separate"/>
                      </w:r>
                      <w:r w:rsidR="00BE08D3">
                        <w:rPr>
                          <w:rFonts w:ascii="Tahoma" w:hAnsi="Tahoma" w:cs="Tahoma"/>
                          <w:noProof/>
                          <w:sz w:val="22"/>
                        </w:rPr>
                        <w:t>26. Februar 2019</w:t>
                      </w:r>
                      <w:r>
                        <w:rPr>
                          <w:rFonts w:ascii="Tahoma" w:hAnsi="Tahoma" w:cs="Tahoma"/>
                          <w:sz w:val="22"/>
                        </w:rPr>
                        <w:fldChar w:fldCharType="end"/>
                      </w:r>
                    </w:p>
                  </w:txbxContent>
                </v:textbox>
              </v:shape>
            </w:pict>
          </mc:Fallback>
        </mc:AlternateContent>
      </w:r>
    </w:p>
    <w:p w:rsidR="00AE3740" w:rsidRDefault="00AE3740" w:rsidP="00AE3740"/>
    <w:p w:rsidR="00AE3740" w:rsidRDefault="00AE3740" w:rsidP="00AE3740"/>
    <w:p w:rsidR="008721D1" w:rsidRDefault="008721D1" w:rsidP="002851B9"/>
    <w:p w:rsidR="00353B62" w:rsidRDefault="00353B62" w:rsidP="002851B9">
      <w:pPr>
        <w:rPr>
          <w:rFonts w:ascii="Tahoma" w:hAnsi="Tahoma" w:cs="Tahoma"/>
        </w:rPr>
      </w:pPr>
    </w:p>
    <w:p w:rsidR="00353B62" w:rsidRDefault="00353B62" w:rsidP="002851B9">
      <w:pPr>
        <w:rPr>
          <w:rFonts w:ascii="Tahoma" w:hAnsi="Tahoma" w:cs="Tahoma"/>
        </w:rPr>
      </w:pPr>
    </w:p>
    <w:p w:rsidR="00353B62" w:rsidRDefault="00353B62" w:rsidP="002851B9">
      <w:pPr>
        <w:rPr>
          <w:rFonts w:ascii="Tahoma" w:hAnsi="Tahoma" w:cs="Tahoma"/>
        </w:rPr>
      </w:pPr>
    </w:p>
    <w:p w:rsidR="002851B9" w:rsidRPr="00C6112E" w:rsidRDefault="002851B9" w:rsidP="002851B9">
      <w:pPr>
        <w:rPr>
          <w:rFonts w:ascii="Tahoma" w:hAnsi="Tahoma" w:cs="Tahoma"/>
        </w:rPr>
      </w:pPr>
      <w:r w:rsidRPr="00C6112E">
        <w:rPr>
          <w:rFonts w:ascii="Tahoma" w:hAnsi="Tahoma" w:cs="Tahoma"/>
        </w:rPr>
        <w:t>Liebe Eltern und Erziehungsberechtigte,</w:t>
      </w:r>
    </w:p>
    <w:p w:rsidR="00353B62" w:rsidRDefault="00353B62" w:rsidP="00353B62">
      <w:pPr>
        <w:spacing w:line="276" w:lineRule="auto"/>
        <w:jc w:val="both"/>
        <w:rPr>
          <w:rFonts w:ascii="Arial" w:hAnsi="Arial" w:cs="Arial"/>
        </w:rPr>
      </w:pPr>
    </w:p>
    <w:p w:rsidR="00353B62" w:rsidRDefault="00353B62" w:rsidP="00353B62">
      <w:pPr>
        <w:spacing w:line="276" w:lineRule="auto"/>
        <w:jc w:val="both"/>
        <w:rPr>
          <w:rFonts w:ascii="Arial" w:hAnsi="Arial" w:cs="Arial"/>
        </w:rPr>
      </w:pPr>
      <w:r>
        <w:rPr>
          <w:rFonts w:ascii="Arial" w:hAnsi="Arial" w:cs="Arial"/>
        </w:rPr>
        <w:t>die Schulkonferenz hat am 28.11.2018 für die Grundschule Breklum-Bredstedt-Bordelum die Durchführung von 2 Schulentwicklungstagen im Schuljahr 2018/</w:t>
      </w:r>
      <w:r w:rsidR="00E45A01">
        <w:rPr>
          <w:rFonts w:ascii="Arial" w:hAnsi="Arial" w:cs="Arial"/>
        </w:rPr>
        <w:t>19 genehmigt. An diesen sog. SE</w:t>
      </w:r>
      <w:r>
        <w:rPr>
          <w:rFonts w:ascii="Arial" w:hAnsi="Arial" w:cs="Arial"/>
        </w:rPr>
        <w:t>-Tagen finden für die Lehrkräfte und die pädagogischen Mitarbeiter Fortbildungen statt.</w:t>
      </w:r>
    </w:p>
    <w:p w:rsidR="006B67C6" w:rsidRDefault="006B67C6" w:rsidP="00353B62">
      <w:pPr>
        <w:spacing w:line="276" w:lineRule="auto"/>
        <w:jc w:val="both"/>
        <w:rPr>
          <w:rFonts w:ascii="Arial" w:hAnsi="Arial" w:cs="Arial"/>
        </w:rPr>
      </w:pPr>
    </w:p>
    <w:p w:rsidR="006B67C6" w:rsidRDefault="00353B62" w:rsidP="00353B62">
      <w:pPr>
        <w:spacing w:line="276" w:lineRule="auto"/>
        <w:jc w:val="both"/>
        <w:rPr>
          <w:rFonts w:ascii="Arial" w:hAnsi="Arial" w:cs="Arial"/>
        </w:rPr>
      </w:pPr>
      <w:r>
        <w:rPr>
          <w:rFonts w:ascii="Arial" w:hAnsi="Arial" w:cs="Arial"/>
        </w:rPr>
        <w:t xml:space="preserve">Zum einen soll es einen gemeinsamen Schulentwicklungstag für alle drei Standorte geben.  Dieser Termin steht leider </w:t>
      </w:r>
      <w:r w:rsidR="00E45A01">
        <w:rPr>
          <w:rFonts w:ascii="Arial" w:hAnsi="Arial" w:cs="Arial"/>
        </w:rPr>
        <w:t xml:space="preserve">immer </w:t>
      </w:r>
      <w:r>
        <w:rPr>
          <w:rFonts w:ascii="Arial" w:hAnsi="Arial" w:cs="Arial"/>
        </w:rPr>
        <w:t xml:space="preserve">noch nicht fest, da </w:t>
      </w:r>
      <w:r w:rsidR="00E45A01">
        <w:rPr>
          <w:rFonts w:ascii="Arial" w:hAnsi="Arial" w:cs="Arial"/>
        </w:rPr>
        <w:t>hierfür ein passender Referent gefunden werden muss.</w:t>
      </w:r>
      <w:r>
        <w:rPr>
          <w:rFonts w:ascii="Arial" w:hAnsi="Arial" w:cs="Arial"/>
        </w:rPr>
        <w:t xml:space="preserve"> Zusätzlic</w:t>
      </w:r>
      <w:r w:rsidR="00E45A01">
        <w:rPr>
          <w:rFonts w:ascii="Arial" w:hAnsi="Arial" w:cs="Arial"/>
        </w:rPr>
        <w:t xml:space="preserve">h soll an jedem Standort ein standortinterner </w:t>
      </w:r>
      <w:r w:rsidR="00DD796D">
        <w:rPr>
          <w:rFonts w:ascii="Arial" w:hAnsi="Arial" w:cs="Arial"/>
        </w:rPr>
        <w:t xml:space="preserve"> SE-</w:t>
      </w:r>
      <w:r>
        <w:rPr>
          <w:rFonts w:ascii="Arial" w:hAnsi="Arial" w:cs="Arial"/>
        </w:rPr>
        <w:t>Tag durchgeführt werden.</w:t>
      </w:r>
    </w:p>
    <w:p w:rsidR="00353B62" w:rsidRDefault="00353B62" w:rsidP="00353B62">
      <w:pPr>
        <w:spacing w:line="276" w:lineRule="auto"/>
        <w:jc w:val="both"/>
        <w:rPr>
          <w:rFonts w:ascii="Arial" w:hAnsi="Arial" w:cs="Arial"/>
        </w:rPr>
      </w:pPr>
      <w:r>
        <w:rPr>
          <w:rFonts w:ascii="Arial" w:hAnsi="Arial" w:cs="Arial"/>
        </w:rPr>
        <w:t xml:space="preserve"> </w:t>
      </w:r>
    </w:p>
    <w:p w:rsidR="00353B62" w:rsidRPr="006B67C6" w:rsidRDefault="00E45A01" w:rsidP="00353B62">
      <w:pPr>
        <w:spacing w:line="276" w:lineRule="auto"/>
        <w:jc w:val="both"/>
        <w:rPr>
          <w:rFonts w:ascii="Arial" w:hAnsi="Arial" w:cs="Arial"/>
        </w:rPr>
      </w:pPr>
      <w:r>
        <w:rPr>
          <w:rFonts w:ascii="Arial" w:hAnsi="Arial" w:cs="Arial"/>
        </w:rPr>
        <w:t>Für den Standort Breklum konnte der Termin für den SE-Tag nun</w:t>
      </w:r>
      <w:r w:rsidR="00353B62">
        <w:rPr>
          <w:rFonts w:ascii="Arial" w:hAnsi="Arial" w:cs="Arial"/>
        </w:rPr>
        <w:t xml:space="preserve"> festgelegt werden. Er soll am </w:t>
      </w:r>
      <w:r>
        <w:rPr>
          <w:rFonts w:ascii="Arial" w:hAnsi="Arial" w:cs="Arial"/>
          <w:b/>
        </w:rPr>
        <w:t>Montag, d. 01.04</w:t>
      </w:r>
      <w:r w:rsidR="00353B62">
        <w:rPr>
          <w:rFonts w:ascii="Arial" w:hAnsi="Arial" w:cs="Arial"/>
          <w:b/>
        </w:rPr>
        <w:t>.2019</w:t>
      </w:r>
      <w:r w:rsidR="00353B62">
        <w:rPr>
          <w:rFonts w:ascii="Arial" w:hAnsi="Arial" w:cs="Arial"/>
        </w:rPr>
        <w:t xml:space="preserve"> stattfinden. </w:t>
      </w:r>
      <w:r>
        <w:rPr>
          <w:rFonts w:ascii="Arial" w:hAnsi="Arial" w:cs="Arial"/>
        </w:rPr>
        <w:t xml:space="preserve">Wir wissen, dass dieser Termin unmittelbar vor den Osterferien nicht der günstigste ist, aber es ließ sich anders leider nicht einrichten. Wir bitten daher um Ihr Verständnis. </w:t>
      </w:r>
      <w:r w:rsidR="00353B62">
        <w:rPr>
          <w:rFonts w:ascii="Arial" w:hAnsi="Arial" w:cs="Arial"/>
        </w:rPr>
        <w:t xml:space="preserve">An diesem Tag </w:t>
      </w:r>
      <w:proofErr w:type="gramStart"/>
      <w:r w:rsidR="00353B62">
        <w:rPr>
          <w:rFonts w:ascii="Arial" w:hAnsi="Arial" w:cs="Arial"/>
        </w:rPr>
        <w:t>findet</w:t>
      </w:r>
      <w:proofErr w:type="gramEnd"/>
      <w:r w:rsidR="00353B62">
        <w:rPr>
          <w:rFonts w:ascii="Arial" w:hAnsi="Arial" w:cs="Arial"/>
        </w:rPr>
        <w:t xml:space="preserve"> </w:t>
      </w:r>
      <w:r w:rsidR="00353B62">
        <w:rPr>
          <w:rFonts w:ascii="Arial" w:hAnsi="Arial" w:cs="Arial"/>
          <w:b/>
        </w:rPr>
        <w:t>kein Unterricht</w:t>
      </w:r>
      <w:r w:rsidR="00353B62">
        <w:rPr>
          <w:rFonts w:ascii="Arial" w:hAnsi="Arial" w:cs="Arial"/>
        </w:rPr>
        <w:t xml:space="preserve"> </w:t>
      </w:r>
      <w:r w:rsidR="00353B62">
        <w:rPr>
          <w:rFonts w:ascii="Arial" w:hAnsi="Arial" w:cs="Arial"/>
          <w:b/>
        </w:rPr>
        <w:t>und keine OGS statt</w:t>
      </w:r>
      <w:r>
        <w:rPr>
          <w:rFonts w:ascii="Arial" w:hAnsi="Arial" w:cs="Arial"/>
        </w:rPr>
        <w:t xml:space="preserve">, </w:t>
      </w:r>
      <w:r w:rsidRPr="00E45A01">
        <w:rPr>
          <w:rFonts w:ascii="Arial" w:hAnsi="Arial" w:cs="Arial"/>
          <w:b/>
        </w:rPr>
        <w:t>es fahren also auch keine Busse</w:t>
      </w:r>
      <w:r>
        <w:rPr>
          <w:rFonts w:ascii="Arial" w:hAnsi="Arial" w:cs="Arial"/>
        </w:rPr>
        <w:t>.</w:t>
      </w:r>
      <w:r w:rsidR="00353B62">
        <w:rPr>
          <w:rFonts w:ascii="Arial" w:hAnsi="Arial" w:cs="Arial"/>
        </w:rPr>
        <w:t xml:space="preserve"> </w:t>
      </w:r>
      <w:r w:rsidR="00353B62" w:rsidRPr="006B67C6">
        <w:rPr>
          <w:rFonts w:ascii="Arial" w:hAnsi="Arial" w:cs="Arial"/>
        </w:rPr>
        <w:t>Eine Betreuung der Schülerinnen und Schüler im „Not</w:t>
      </w:r>
      <w:r w:rsidRPr="006B67C6">
        <w:rPr>
          <w:rFonts w:ascii="Arial" w:hAnsi="Arial" w:cs="Arial"/>
        </w:rPr>
        <w:t>fall“ kann von 8:00 – 13:00 Uhr</w:t>
      </w:r>
      <w:r w:rsidR="00353B62" w:rsidRPr="006B67C6">
        <w:rPr>
          <w:rFonts w:ascii="Arial" w:hAnsi="Arial" w:cs="Arial"/>
        </w:rPr>
        <w:t xml:space="preserve"> eingerichtet werden.  Bitte melden Sie Ihr Kind hierfü</w:t>
      </w:r>
      <w:r w:rsidRPr="006B67C6">
        <w:rPr>
          <w:rFonts w:ascii="Arial" w:hAnsi="Arial" w:cs="Arial"/>
        </w:rPr>
        <w:t xml:space="preserve">r bis zum </w:t>
      </w:r>
      <w:r w:rsidRPr="006B67C6">
        <w:rPr>
          <w:rFonts w:ascii="Arial" w:hAnsi="Arial" w:cs="Arial"/>
          <w:b/>
        </w:rPr>
        <w:t>18</w:t>
      </w:r>
      <w:r w:rsidR="00353B62" w:rsidRPr="006B67C6">
        <w:rPr>
          <w:rFonts w:ascii="Arial" w:hAnsi="Arial" w:cs="Arial"/>
          <w:b/>
        </w:rPr>
        <w:t>.0</w:t>
      </w:r>
      <w:r w:rsidRPr="006B67C6">
        <w:rPr>
          <w:rFonts w:ascii="Arial" w:hAnsi="Arial" w:cs="Arial"/>
          <w:b/>
        </w:rPr>
        <w:t>3.2019</w:t>
      </w:r>
      <w:r w:rsidRPr="006B67C6">
        <w:rPr>
          <w:rFonts w:ascii="Arial" w:hAnsi="Arial" w:cs="Arial"/>
        </w:rPr>
        <w:t xml:space="preserve"> in der OGS bei Frau Weigelin  an.</w:t>
      </w:r>
      <w:r w:rsidR="00353B62" w:rsidRPr="006B67C6">
        <w:rPr>
          <w:rFonts w:ascii="Arial" w:hAnsi="Arial" w:cs="Arial"/>
        </w:rPr>
        <w:t xml:space="preserve"> </w:t>
      </w:r>
    </w:p>
    <w:p w:rsidR="00DD796D" w:rsidRDefault="00DD796D" w:rsidP="00353B62">
      <w:pPr>
        <w:spacing w:line="276" w:lineRule="auto"/>
        <w:jc w:val="both"/>
        <w:rPr>
          <w:rFonts w:ascii="Arial" w:hAnsi="Arial" w:cs="Arial"/>
          <w:color w:val="FF0000"/>
        </w:rPr>
      </w:pPr>
    </w:p>
    <w:p w:rsidR="00DD796D" w:rsidRDefault="00DD796D" w:rsidP="00353B62">
      <w:pPr>
        <w:spacing w:line="276" w:lineRule="auto"/>
        <w:jc w:val="both"/>
        <w:rPr>
          <w:rFonts w:ascii="Arial" w:hAnsi="Arial" w:cs="Arial"/>
          <w:color w:val="FF0000"/>
        </w:rPr>
      </w:pPr>
    </w:p>
    <w:p w:rsidR="00DD796D" w:rsidRDefault="00DD796D" w:rsidP="00353B62">
      <w:pPr>
        <w:spacing w:line="276" w:lineRule="auto"/>
        <w:jc w:val="both"/>
        <w:rPr>
          <w:rFonts w:ascii="Arial" w:hAnsi="Arial" w:cs="Arial"/>
        </w:rPr>
      </w:pPr>
      <w:r>
        <w:rPr>
          <w:rFonts w:ascii="Arial" w:hAnsi="Arial" w:cs="Arial"/>
        </w:rPr>
        <w:t>Mit freundlichen Grüßen</w:t>
      </w:r>
    </w:p>
    <w:p w:rsidR="00523B26" w:rsidRDefault="00BE08D3" w:rsidP="00353B62">
      <w:pPr>
        <w:spacing w:line="276" w:lineRule="auto"/>
        <w:jc w:val="both"/>
        <w:rPr>
          <w:rFonts w:ascii="Arial" w:hAnsi="Arial" w:cs="Arial"/>
        </w:rPr>
      </w:pPr>
      <w:r>
        <w:rPr>
          <w:rFonts w:ascii="Arial" w:hAnsi="Arial" w:cs="Arial"/>
          <w:noProof/>
        </w:rPr>
        <w:drawing>
          <wp:inline distT="0" distB="0" distL="0" distR="0" wp14:anchorId="76F4DBF3" wp14:editId="2AA6E9BF">
            <wp:extent cx="1866900" cy="567968"/>
            <wp:effectExtent l="0" t="0" r="0" b="3810"/>
            <wp:docPr id="1" name="Grafik 1" descr="T:\Sekretariat\T. Mohr\Elternbriefe\Unterschrift Renate für Bri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kretariat\T. Mohr\Elternbriefe\Unterschrift Renate für Brie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567968"/>
                    </a:xfrm>
                    <a:prstGeom prst="rect">
                      <a:avLst/>
                    </a:prstGeom>
                    <a:noFill/>
                    <a:ln>
                      <a:noFill/>
                    </a:ln>
                  </pic:spPr>
                </pic:pic>
              </a:graphicData>
            </a:graphic>
          </wp:inline>
        </w:drawing>
      </w:r>
    </w:p>
    <w:p w:rsidR="00DD796D" w:rsidRPr="00DD796D" w:rsidRDefault="00DD796D" w:rsidP="00353B62">
      <w:pPr>
        <w:spacing w:line="276" w:lineRule="auto"/>
        <w:jc w:val="both"/>
        <w:rPr>
          <w:rFonts w:ascii="Arial" w:hAnsi="Arial" w:cs="Arial"/>
        </w:rPr>
      </w:pPr>
      <w:r>
        <w:rPr>
          <w:rFonts w:ascii="Arial" w:hAnsi="Arial" w:cs="Arial"/>
        </w:rPr>
        <w:t>R. Harrsen, Schulleiterin GS Breklum-Bredstedt-Bordelum</w:t>
      </w:r>
    </w:p>
    <w:p w:rsidR="00E45A01" w:rsidRPr="00E45A01" w:rsidRDefault="00E45A01" w:rsidP="00353B62">
      <w:pPr>
        <w:spacing w:line="276" w:lineRule="auto"/>
        <w:jc w:val="both"/>
        <w:rPr>
          <w:rFonts w:ascii="Arial" w:hAnsi="Arial" w:cs="Arial"/>
          <w:color w:val="FF0000"/>
        </w:rPr>
      </w:pPr>
    </w:p>
    <w:p w:rsidR="00B2057E" w:rsidRPr="00C6112E" w:rsidRDefault="00B2057E" w:rsidP="002851B9">
      <w:pPr>
        <w:rPr>
          <w:rFonts w:ascii="Tahoma" w:hAnsi="Tahoma" w:cs="Tahoma"/>
        </w:rPr>
      </w:pPr>
      <w:bookmarkStart w:id="0" w:name="_GoBack"/>
      <w:bookmarkEnd w:id="0"/>
    </w:p>
    <w:sectPr w:rsidR="00B2057E" w:rsidRPr="00C6112E" w:rsidSect="008721D1">
      <w:headerReference w:type="even" r:id="rId8"/>
      <w:headerReference w:type="default" r:id="rId9"/>
      <w:footerReference w:type="even" r:id="rId10"/>
      <w:footerReference w:type="default" r:id="rId11"/>
      <w:headerReference w:type="first" r:id="rId12"/>
      <w:footerReference w:type="first" r:id="rId13"/>
      <w:pgSz w:w="11900" w:h="16840"/>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7B" w:rsidRDefault="00DE7D7B" w:rsidP="00383C76">
      <w:r>
        <w:separator/>
      </w:r>
    </w:p>
  </w:endnote>
  <w:endnote w:type="continuationSeparator" w:id="0">
    <w:p w:rsidR="00DE7D7B" w:rsidRDefault="00DE7D7B" w:rsidP="0038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383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7B" w:rsidRDefault="00DE7D7B" w:rsidP="00383C76">
      <w:r>
        <w:separator/>
      </w:r>
    </w:p>
  </w:footnote>
  <w:footnote w:type="continuationSeparator" w:id="0">
    <w:p w:rsidR="00DE7D7B" w:rsidRDefault="00DE7D7B" w:rsidP="0038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BE08D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771 10800 10771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ohneFuss_RZ"/>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BE08D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771 10800 10771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ohneFuss_RZ"/>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76" w:rsidRDefault="00BE08D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14363 1961 14363 2269 12595 2423 12160 2481 11969 2885 11969 3192 2557 3192 2557 3385 11180 3500 10827 3789 10800 4731 13846 5039 10827 5327 10800 6885 -27 6924 10800 7193 10800 10771 10800 10771 10800 5347 14935 5173 14962 5039 14554 4981 10800 4731 10800 4116 19015 3923 17873 3866 16295 3789 19532 3673 19559 3423 19233 3308 18770 3192 18716 2731 18634 2423 18145 2365 16213 2269 16213 2173 15832 1981 15615 1961 14363 1961">
          <v:imagedata r:id="rId1" o:title="Briefbogen_Grundschule_Vorlage-Breklum-ohneFuss_R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2B"/>
    <w:rsid w:val="000A108B"/>
    <w:rsid w:val="000A666D"/>
    <w:rsid w:val="001639A7"/>
    <w:rsid w:val="00182241"/>
    <w:rsid w:val="001D0BE4"/>
    <w:rsid w:val="00277D9C"/>
    <w:rsid w:val="002851B9"/>
    <w:rsid w:val="002D45F8"/>
    <w:rsid w:val="00353B62"/>
    <w:rsid w:val="00383C76"/>
    <w:rsid w:val="003931E8"/>
    <w:rsid w:val="00495459"/>
    <w:rsid w:val="00523B26"/>
    <w:rsid w:val="005450EE"/>
    <w:rsid w:val="00563494"/>
    <w:rsid w:val="00630148"/>
    <w:rsid w:val="0066661F"/>
    <w:rsid w:val="00685637"/>
    <w:rsid w:val="006B67C6"/>
    <w:rsid w:val="008046C2"/>
    <w:rsid w:val="00834482"/>
    <w:rsid w:val="008721D1"/>
    <w:rsid w:val="00887EFB"/>
    <w:rsid w:val="008D7869"/>
    <w:rsid w:val="00915132"/>
    <w:rsid w:val="009C3DD2"/>
    <w:rsid w:val="00AE3740"/>
    <w:rsid w:val="00B2057E"/>
    <w:rsid w:val="00B73A31"/>
    <w:rsid w:val="00B857AF"/>
    <w:rsid w:val="00BA7F2B"/>
    <w:rsid w:val="00BE08D3"/>
    <w:rsid w:val="00C37F51"/>
    <w:rsid w:val="00C47A42"/>
    <w:rsid w:val="00C6112E"/>
    <w:rsid w:val="00C80620"/>
    <w:rsid w:val="00CA48B1"/>
    <w:rsid w:val="00D13D9B"/>
    <w:rsid w:val="00DB3E81"/>
    <w:rsid w:val="00DC6BB3"/>
    <w:rsid w:val="00DD796D"/>
    <w:rsid w:val="00DE7D7B"/>
    <w:rsid w:val="00E45A01"/>
    <w:rsid w:val="00F53C66"/>
    <w:rsid w:val="00F775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 w:type="paragraph" w:styleId="Sprechblasentext">
    <w:name w:val="Balloon Text"/>
    <w:basedOn w:val="Standard"/>
    <w:link w:val="SprechblasentextZchn"/>
    <w:uiPriority w:val="99"/>
    <w:semiHidden/>
    <w:unhideWhenUsed/>
    <w:rsid w:val="00BE08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3C76"/>
    <w:pPr>
      <w:tabs>
        <w:tab w:val="center" w:pos="4536"/>
        <w:tab w:val="right" w:pos="9072"/>
      </w:tabs>
    </w:pPr>
  </w:style>
  <w:style w:type="character" w:customStyle="1" w:styleId="KopfzeileZchn">
    <w:name w:val="Kopfzeile Zchn"/>
    <w:basedOn w:val="Absatz-Standardschriftart"/>
    <w:link w:val="Kopfzeile"/>
    <w:uiPriority w:val="99"/>
    <w:rsid w:val="00383C76"/>
  </w:style>
  <w:style w:type="paragraph" w:styleId="Fuzeile">
    <w:name w:val="footer"/>
    <w:basedOn w:val="Standard"/>
    <w:link w:val="FuzeileZchn"/>
    <w:uiPriority w:val="99"/>
    <w:unhideWhenUsed/>
    <w:rsid w:val="00383C76"/>
    <w:pPr>
      <w:tabs>
        <w:tab w:val="center" w:pos="4536"/>
        <w:tab w:val="right" w:pos="9072"/>
      </w:tabs>
    </w:pPr>
  </w:style>
  <w:style w:type="character" w:customStyle="1" w:styleId="FuzeileZchn">
    <w:name w:val="Fußzeile Zchn"/>
    <w:basedOn w:val="Absatz-Standardschriftart"/>
    <w:link w:val="Fuzeile"/>
    <w:uiPriority w:val="99"/>
    <w:rsid w:val="00383C76"/>
  </w:style>
  <w:style w:type="paragraph" w:styleId="Sprechblasentext">
    <w:name w:val="Balloon Text"/>
    <w:basedOn w:val="Standard"/>
    <w:link w:val="SprechblasentextZchn"/>
    <w:uiPriority w:val="99"/>
    <w:semiHidden/>
    <w:unhideWhenUsed/>
    <w:rsid w:val="00BE08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4274">
      <w:bodyDiv w:val="1"/>
      <w:marLeft w:val="0"/>
      <w:marRight w:val="0"/>
      <w:marTop w:val="0"/>
      <w:marBottom w:val="0"/>
      <w:divBdr>
        <w:top w:val="none" w:sz="0" w:space="0" w:color="auto"/>
        <w:left w:val="none" w:sz="0" w:space="0" w:color="auto"/>
        <w:bottom w:val="none" w:sz="0" w:space="0" w:color="auto"/>
        <w:right w:val="none" w:sz="0" w:space="0" w:color="auto"/>
      </w:divBdr>
    </w:div>
    <w:div w:id="465319192">
      <w:bodyDiv w:val="1"/>
      <w:marLeft w:val="0"/>
      <w:marRight w:val="0"/>
      <w:marTop w:val="0"/>
      <w:marBottom w:val="0"/>
      <w:divBdr>
        <w:top w:val="none" w:sz="0" w:space="0" w:color="auto"/>
        <w:left w:val="none" w:sz="0" w:space="0" w:color="auto"/>
        <w:bottom w:val="none" w:sz="0" w:space="0" w:color="auto"/>
        <w:right w:val="none" w:sz="0" w:space="0" w:color="auto"/>
      </w:divBdr>
    </w:div>
    <w:div w:id="207789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thek\AppData\Local\Temp\Temp1_Briefb&#246;gen.zip\Briefbo&#9568;&#234;gen\Breklum\Word-Vorlagen\Briefbogen_Grundschule_Vorlage-Breklum_A4_ohneFus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Briefbogen_Grundschule_Vorlage-Breklum_A4_ohneFuss</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wothek</dc:creator>
  <cp:lastModifiedBy>Mohr, Tanja</cp:lastModifiedBy>
  <cp:revision>5</cp:revision>
  <cp:lastPrinted>2019-02-26T08:56:00Z</cp:lastPrinted>
  <dcterms:created xsi:type="dcterms:W3CDTF">2019-02-25T07:13:00Z</dcterms:created>
  <dcterms:modified xsi:type="dcterms:W3CDTF">2019-02-26T09:36:00Z</dcterms:modified>
</cp:coreProperties>
</file>