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r>
        <w:rPr>
          <w:noProof/>
        </w:rPr>
        <mc:AlternateContent>
          <mc:Choice Requires="wps">
            <w:drawing>
              <wp:anchor distT="0" distB="0" distL="114300" distR="114300" simplePos="0" relativeHeight="251659264" behindDoc="0" locked="0" layoutInCell="1" allowOverlap="1" wp14:anchorId="3F2FCE29" wp14:editId="2804D782">
                <wp:simplePos x="0" y="0"/>
                <wp:positionH relativeFrom="column">
                  <wp:posOffset>-71755</wp:posOffset>
                </wp:positionH>
                <wp:positionV relativeFrom="paragraph">
                  <wp:posOffset>161925</wp:posOffset>
                </wp:positionV>
                <wp:extent cx="2790825" cy="112395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86D" w:rsidRDefault="0035386D" w:rsidP="004A4AE8">
                            <w:pPr>
                              <w:rPr>
                                <w:rFonts w:ascii="Tahoma" w:hAnsi="Tahoma" w:cs="Tahoma"/>
                                <w:sz w:val="22"/>
                              </w:rPr>
                            </w:pPr>
                            <w:r>
                              <w:rPr>
                                <w:rFonts w:ascii="Tahoma" w:hAnsi="Tahoma" w:cs="Tahoma"/>
                                <w:sz w:val="22"/>
                              </w:rPr>
                              <w:t xml:space="preserve">An die Eltern und Erziehungsberechtigten </w:t>
                            </w:r>
                          </w:p>
                          <w:p w:rsidR="0035386D" w:rsidRDefault="0035386D" w:rsidP="004A4AE8">
                            <w:pPr>
                              <w:rPr>
                                <w:rFonts w:ascii="Tahoma" w:hAnsi="Tahoma" w:cs="Tahoma"/>
                                <w:sz w:val="22"/>
                              </w:rPr>
                            </w:pPr>
                            <w:r>
                              <w:rPr>
                                <w:rFonts w:ascii="Tahoma" w:hAnsi="Tahoma" w:cs="Tahoma"/>
                                <w:sz w:val="22"/>
                              </w:rPr>
                              <w:t>der Schülerinnen und Schüler der</w:t>
                            </w:r>
                          </w:p>
                          <w:p w:rsidR="000D21F9" w:rsidRPr="000D21F9" w:rsidRDefault="0035386D" w:rsidP="004A4AE8">
                            <w:pPr>
                              <w:rPr>
                                <w:rFonts w:ascii="Tahoma" w:hAnsi="Tahoma" w:cs="Tahoma"/>
                                <w:sz w:val="22"/>
                              </w:rPr>
                            </w:pPr>
                            <w:r>
                              <w:rPr>
                                <w:rFonts w:ascii="Tahoma" w:hAnsi="Tahoma" w:cs="Tahoma"/>
                                <w:sz w:val="22"/>
                              </w:rPr>
                              <w:t>Klassen 1 -4 aus Breklum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5pt;margin-top:12.75pt;width:219.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xhA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" stroked="f">
                <v:textbox>
                  <w:txbxContent>
                    <w:p w:rsidR="0035386D" w:rsidRDefault="0035386D" w:rsidP="004A4AE8">
                      <w:pPr>
                        <w:rPr>
                          <w:rFonts w:ascii="Tahoma" w:hAnsi="Tahoma" w:cs="Tahoma"/>
                          <w:sz w:val="22"/>
                        </w:rPr>
                      </w:pPr>
                      <w:r>
                        <w:rPr>
                          <w:rFonts w:ascii="Tahoma" w:hAnsi="Tahoma" w:cs="Tahoma"/>
                          <w:sz w:val="22"/>
                        </w:rPr>
                        <w:t xml:space="preserve">An die Eltern und Erziehungsberechtigten </w:t>
                      </w:r>
                    </w:p>
                    <w:p w:rsidR="0035386D" w:rsidRDefault="0035386D" w:rsidP="004A4AE8">
                      <w:pPr>
                        <w:rPr>
                          <w:rFonts w:ascii="Tahoma" w:hAnsi="Tahoma" w:cs="Tahoma"/>
                          <w:sz w:val="22"/>
                        </w:rPr>
                      </w:pPr>
                      <w:r>
                        <w:rPr>
                          <w:rFonts w:ascii="Tahoma" w:hAnsi="Tahoma" w:cs="Tahoma"/>
                          <w:sz w:val="22"/>
                        </w:rPr>
                        <w:t>der Schülerinnen und Schüler der</w:t>
                      </w:r>
                    </w:p>
                    <w:p w:rsidR="000D21F9" w:rsidRPr="000D21F9" w:rsidRDefault="0035386D" w:rsidP="004A4AE8">
                      <w:pPr>
                        <w:rPr>
                          <w:rFonts w:ascii="Tahoma" w:hAnsi="Tahoma" w:cs="Tahoma"/>
                          <w:sz w:val="22"/>
                        </w:rPr>
                      </w:pPr>
                      <w:r>
                        <w:rPr>
                          <w:rFonts w:ascii="Tahoma" w:hAnsi="Tahoma" w:cs="Tahoma"/>
                          <w:sz w:val="22"/>
                        </w:rPr>
                        <w:t>Klassen 1 -4 aus Breklum</w:t>
                      </w:r>
                    </w:p>
                  </w:txbxContent>
                </v:textbox>
              </v:shape>
            </w:pict>
          </mc:Fallback>
        </mc:AlternateContent>
      </w:r>
    </w:p>
    <w:p w:rsidR="004A4AE8" w:rsidRDefault="004A4AE8" w:rsidP="004A4AE8"/>
    <w:p w:rsidR="004A4AE8" w:rsidRDefault="004A4AE8" w:rsidP="004A4AE8"/>
    <w:p w:rsidR="004A4AE8" w:rsidRDefault="004A4AE8" w:rsidP="004A4AE8"/>
    <w:p w:rsidR="004A4AE8" w:rsidRDefault="00A425C6" w:rsidP="004A4AE8">
      <w:r>
        <w:rPr>
          <w:noProof/>
        </w:rPr>
        <mc:AlternateContent>
          <mc:Choice Requires="wps">
            <w:drawing>
              <wp:anchor distT="0" distB="0" distL="114300" distR="114300" simplePos="0" relativeHeight="251660288" behindDoc="0" locked="0" layoutInCell="1" allowOverlap="1" wp14:anchorId="256B70C8" wp14:editId="25D26414">
                <wp:simplePos x="0" y="0"/>
                <wp:positionH relativeFrom="column">
                  <wp:posOffset>4435475</wp:posOffset>
                </wp:positionH>
                <wp:positionV relativeFrom="paragraph">
                  <wp:posOffset>117475</wp:posOffset>
                </wp:positionV>
                <wp:extent cx="1725930" cy="260350"/>
                <wp:effectExtent l="0" t="0" r="762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AE8" w:rsidRPr="00707FD8" w:rsidRDefault="004A4AE8" w:rsidP="004A4AE8">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A425C6">
                              <w:rPr>
                                <w:rFonts w:ascii="Tahoma" w:hAnsi="Tahoma" w:cs="Tahoma"/>
                                <w:noProof/>
                                <w:sz w:val="22"/>
                              </w:rPr>
                              <w:t>7. März 2019</w:t>
                            </w:r>
                            <w:r>
                              <w:rPr>
                                <w:rFonts w:ascii="Tahoma" w:hAnsi="Tahoma" w:cs="Tahoma"/>
                                <w:sz w:val="22"/>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9.25pt;margin-top:9.25pt;width:135.9pt;height: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" stroked="f">
                <v:textbox style="mso-fit-shape-to-text:t">
                  <w:txbxContent>
                    <w:p w:rsidR="004A4AE8" w:rsidRPr="00707FD8" w:rsidRDefault="004A4AE8" w:rsidP="004A4AE8">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A425C6">
                        <w:rPr>
                          <w:rFonts w:ascii="Tahoma" w:hAnsi="Tahoma" w:cs="Tahoma"/>
                          <w:noProof/>
                          <w:sz w:val="22"/>
                        </w:rPr>
                        <w:t>7. März 2019</w:t>
                      </w:r>
                      <w:r>
                        <w:rPr>
                          <w:rFonts w:ascii="Tahoma" w:hAnsi="Tahoma" w:cs="Tahoma"/>
                          <w:sz w:val="22"/>
                        </w:rPr>
                        <w:fldChar w:fldCharType="end"/>
                      </w:r>
                    </w:p>
                  </w:txbxContent>
                </v:textbox>
              </v:shape>
            </w:pict>
          </mc:Fallback>
        </mc:AlternateContent>
      </w:r>
    </w:p>
    <w:p w:rsidR="004A4AE8" w:rsidRDefault="004A4AE8" w:rsidP="004A4AE8"/>
    <w:p w:rsidR="004A4AE8" w:rsidRDefault="004A4AE8" w:rsidP="004A4AE8"/>
    <w:p w:rsidR="004A4AE8" w:rsidRPr="00191110" w:rsidRDefault="004A4AE8" w:rsidP="004A4AE8">
      <w:pPr>
        <w:rPr>
          <w:rFonts w:ascii="Tahoma" w:hAnsi="Tahoma" w:cs="Tahoma"/>
        </w:rPr>
      </w:pPr>
    </w:p>
    <w:p w:rsidR="004A4AE8" w:rsidRPr="00191110" w:rsidRDefault="004A4AE8" w:rsidP="004A4AE8">
      <w:pPr>
        <w:rPr>
          <w:rFonts w:ascii="Tahoma" w:hAnsi="Tahoma" w:cs="Tahoma"/>
        </w:rPr>
      </w:pPr>
      <w:bookmarkStart w:id="0" w:name="_GoBack"/>
      <w:bookmarkEnd w:id="0"/>
    </w:p>
    <w:p w:rsidR="000D21F9" w:rsidRDefault="000D21F9" w:rsidP="004A4AE8">
      <w:pPr>
        <w:spacing w:line="276" w:lineRule="auto"/>
        <w:rPr>
          <w:rFonts w:ascii="Tahoma" w:hAnsi="Tahoma" w:cs="Tahoma"/>
        </w:rPr>
      </w:pPr>
    </w:p>
    <w:p w:rsidR="000D21F9" w:rsidRDefault="0035386D" w:rsidP="004A4AE8">
      <w:pPr>
        <w:spacing w:line="276" w:lineRule="auto"/>
        <w:rPr>
          <w:rFonts w:ascii="Tahoma" w:hAnsi="Tahoma" w:cs="Tahoma"/>
        </w:rPr>
      </w:pPr>
      <w:r>
        <w:rPr>
          <w:rFonts w:ascii="Tahoma" w:hAnsi="Tahoma" w:cs="Tahoma"/>
        </w:rPr>
        <w:t>Liebe Eltern und Erziehungsberechtigte der Kinder aus Breklum,</w:t>
      </w:r>
    </w:p>
    <w:p w:rsidR="0035386D" w:rsidRDefault="0035386D" w:rsidP="004A4AE8">
      <w:pPr>
        <w:spacing w:line="276" w:lineRule="auto"/>
        <w:rPr>
          <w:rFonts w:ascii="Tahoma" w:hAnsi="Tahoma" w:cs="Tahoma"/>
        </w:rPr>
      </w:pPr>
    </w:p>
    <w:p w:rsidR="00A425C6" w:rsidRDefault="0035386D" w:rsidP="004A4AE8">
      <w:pPr>
        <w:spacing w:line="276" w:lineRule="auto"/>
        <w:rPr>
          <w:rFonts w:ascii="Tahoma" w:hAnsi="Tahoma" w:cs="Tahoma"/>
        </w:rPr>
      </w:pPr>
      <w:r>
        <w:rPr>
          <w:rFonts w:ascii="Tahoma" w:hAnsi="Tahoma" w:cs="Tahoma"/>
        </w:rPr>
        <w:t xml:space="preserve">wie Sie ja bereits alle gehört haben, wird die Kirchenstraße ab dem 18. März 2019 auch für Fußgänger und Fahrräder voll gesperrt sein. </w:t>
      </w:r>
    </w:p>
    <w:p w:rsidR="0035386D" w:rsidRDefault="0035386D" w:rsidP="004A4AE8">
      <w:pPr>
        <w:spacing w:line="276" w:lineRule="auto"/>
        <w:rPr>
          <w:rFonts w:ascii="Tahoma" w:hAnsi="Tahoma" w:cs="Tahoma"/>
        </w:rPr>
      </w:pPr>
      <w:r>
        <w:rPr>
          <w:rFonts w:ascii="Tahoma" w:hAnsi="Tahoma" w:cs="Tahoma"/>
        </w:rPr>
        <w:t xml:space="preserve">Dies bedeutet, dass Ihre Kinder nur noch über die </w:t>
      </w:r>
      <w:proofErr w:type="spellStart"/>
      <w:r>
        <w:rPr>
          <w:rFonts w:ascii="Tahoma" w:hAnsi="Tahoma" w:cs="Tahoma"/>
        </w:rPr>
        <w:t>Drelsdorfer</w:t>
      </w:r>
      <w:proofErr w:type="spellEnd"/>
      <w:r>
        <w:rPr>
          <w:rFonts w:ascii="Tahoma" w:hAnsi="Tahoma" w:cs="Tahoma"/>
        </w:rPr>
        <w:t xml:space="preserve"> Straße (Kreisel Aldi) die Schule erreichen können. </w:t>
      </w:r>
    </w:p>
    <w:p w:rsidR="00A425C6" w:rsidRDefault="00A425C6" w:rsidP="004A4AE8">
      <w:pPr>
        <w:spacing w:line="276" w:lineRule="auto"/>
        <w:rPr>
          <w:rFonts w:ascii="Tahoma" w:hAnsi="Tahoma" w:cs="Tahoma"/>
        </w:rPr>
      </w:pPr>
    </w:p>
    <w:p w:rsidR="009E1862" w:rsidRDefault="0035386D" w:rsidP="004A4AE8">
      <w:pPr>
        <w:spacing w:line="276" w:lineRule="auto"/>
        <w:rPr>
          <w:rFonts w:ascii="Tahoma" w:hAnsi="Tahoma" w:cs="Tahoma"/>
        </w:rPr>
      </w:pPr>
      <w:r>
        <w:rPr>
          <w:rFonts w:ascii="Tahoma" w:hAnsi="Tahoma" w:cs="Tahoma"/>
        </w:rPr>
        <w:t xml:space="preserve">Bitte sorgen Sie dafür, dass Ihr Kind in dieser Zeit sicher </w:t>
      </w:r>
      <w:r w:rsidR="009E1862">
        <w:rPr>
          <w:rFonts w:ascii="Tahoma" w:hAnsi="Tahoma" w:cs="Tahoma"/>
        </w:rPr>
        <w:t xml:space="preserve">und unfallfrei </w:t>
      </w:r>
      <w:r>
        <w:rPr>
          <w:rFonts w:ascii="Tahoma" w:hAnsi="Tahoma" w:cs="Tahoma"/>
        </w:rPr>
        <w:t xml:space="preserve">zur Schule kommt. </w:t>
      </w:r>
      <w:r w:rsidR="009E1862">
        <w:rPr>
          <w:rFonts w:ascii="Tahoma" w:hAnsi="Tahoma" w:cs="Tahoma"/>
        </w:rPr>
        <w:t xml:space="preserve">Falls Sie keine sichere Lösung für Ihr Kind finden, möchten wir Ihnen in Absprache mit dem Bürgermeister </w:t>
      </w:r>
      <w:r w:rsidR="00BD2296">
        <w:rPr>
          <w:rFonts w:ascii="Tahoma" w:hAnsi="Tahoma" w:cs="Tahoma"/>
        </w:rPr>
        <w:t xml:space="preserve">Claus Lass </w:t>
      </w:r>
      <w:r w:rsidR="009E1862">
        <w:rPr>
          <w:rFonts w:ascii="Tahoma" w:hAnsi="Tahoma" w:cs="Tahoma"/>
        </w:rPr>
        <w:t>und dem Busunternehmen Röpke</w:t>
      </w:r>
      <w:r w:rsidR="00BD2296">
        <w:rPr>
          <w:rFonts w:ascii="Tahoma" w:hAnsi="Tahoma" w:cs="Tahoma"/>
        </w:rPr>
        <w:t>-Liner</w:t>
      </w:r>
      <w:r w:rsidR="009E1862">
        <w:rPr>
          <w:rFonts w:ascii="Tahoma" w:hAnsi="Tahoma" w:cs="Tahoma"/>
        </w:rPr>
        <w:t xml:space="preserve"> anbiete</w:t>
      </w:r>
      <w:r w:rsidR="00BD2296">
        <w:rPr>
          <w:rFonts w:ascii="Tahoma" w:hAnsi="Tahoma" w:cs="Tahoma"/>
        </w:rPr>
        <w:t>n</w:t>
      </w:r>
      <w:r w:rsidR="009E1862">
        <w:rPr>
          <w:rFonts w:ascii="Tahoma" w:hAnsi="Tahoma" w:cs="Tahoma"/>
        </w:rPr>
        <w:t xml:space="preserve">, dass Sie für den Zeitraum der Sperrung eine Busfahrkarte im Sekretariat  beantragen können. </w:t>
      </w:r>
      <w:r w:rsidR="00BD2296">
        <w:rPr>
          <w:rFonts w:ascii="Tahoma" w:hAnsi="Tahoma" w:cs="Tahoma"/>
        </w:rPr>
        <w:t xml:space="preserve">Bitte </w:t>
      </w:r>
      <w:r w:rsidR="009E1862">
        <w:rPr>
          <w:rFonts w:ascii="Tahoma" w:hAnsi="Tahoma" w:cs="Tahoma"/>
        </w:rPr>
        <w:t xml:space="preserve">melden Sie sich dann zeitnah direkt bei Frau Mohr im Sekretariat. </w:t>
      </w:r>
    </w:p>
    <w:p w:rsidR="00A425C6" w:rsidRDefault="00A425C6" w:rsidP="004A4AE8">
      <w:pPr>
        <w:spacing w:line="276" w:lineRule="auto"/>
        <w:rPr>
          <w:rFonts w:ascii="Tahoma" w:hAnsi="Tahoma" w:cs="Tahoma"/>
        </w:rPr>
      </w:pPr>
    </w:p>
    <w:p w:rsidR="009E1862" w:rsidRDefault="009E1862" w:rsidP="004A4AE8">
      <w:pPr>
        <w:spacing w:line="276" w:lineRule="auto"/>
        <w:rPr>
          <w:rFonts w:ascii="Tahoma" w:hAnsi="Tahoma" w:cs="Tahoma"/>
        </w:rPr>
      </w:pPr>
      <w:r>
        <w:rPr>
          <w:rFonts w:ascii="Tahoma" w:hAnsi="Tahoma" w:cs="Tahoma"/>
        </w:rPr>
        <w:t>Ic</w:t>
      </w:r>
      <w:r w:rsidR="00BD2296">
        <w:rPr>
          <w:rFonts w:ascii="Tahoma" w:hAnsi="Tahoma" w:cs="Tahoma"/>
        </w:rPr>
        <w:t xml:space="preserve">h hoffe, dass wir Ihnen mit diesem Angebot weiterhelfen können. </w:t>
      </w:r>
    </w:p>
    <w:p w:rsidR="00BD2296" w:rsidRDefault="00BD2296" w:rsidP="004A4AE8">
      <w:pPr>
        <w:spacing w:line="276" w:lineRule="auto"/>
        <w:rPr>
          <w:rFonts w:ascii="Tahoma" w:hAnsi="Tahoma" w:cs="Tahoma"/>
        </w:rPr>
      </w:pPr>
    </w:p>
    <w:p w:rsidR="00BD2296" w:rsidRDefault="00BD2296" w:rsidP="004A4AE8">
      <w:pPr>
        <w:spacing w:line="276" w:lineRule="auto"/>
        <w:rPr>
          <w:rFonts w:ascii="Tahoma" w:hAnsi="Tahoma" w:cs="Tahoma"/>
        </w:rPr>
      </w:pPr>
      <w:r>
        <w:rPr>
          <w:rFonts w:ascii="Tahoma" w:hAnsi="Tahoma" w:cs="Tahoma"/>
        </w:rPr>
        <w:t xml:space="preserve">Mit freundlichen Grüßen </w:t>
      </w:r>
    </w:p>
    <w:p w:rsidR="00A425C6" w:rsidRDefault="00A425C6" w:rsidP="004A4AE8">
      <w:pPr>
        <w:spacing w:line="276" w:lineRule="auto"/>
        <w:rPr>
          <w:rFonts w:ascii="Tahoma" w:hAnsi="Tahoma" w:cs="Tahoma"/>
        </w:rPr>
      </w:pPr>
    </w:p>
    <w:p w:rsidR="00A425C6" w:rsidRDefault="00A425C6" w:rsidP="004A4AE8">
      <w:pPr>
        <w:spacing w:line="276" w:lineRule="auto"/>
        <w:rPr>
          <w:rFonts w:ascii="Tahoma" w:hAnsi="Tahoma" w:cs="Tahoma"/>
        </w:rPr>
      </w:pPr>
    </w:p>
    <w:p w:rsidR="00BD2296" w:rsidRDefault="00BD2296" w:rsidP="004A4AE8">
      <w:pPr>
        <w:spacing w:line="276" w:lineRule="auto"/>
        <w:rPr>
          <w:rFonts w:ascii="Tahoma" w:hAnsi="Tahoma" w:cs="Tahoma"/>
        </w:rPr>
      </w:pPr>
      <w:r>
        <w:rPr>
          <w:rFonts w:ascii="Tahoma" w:hAnsi="Tahoma" w:cs="Tahoma"/>
        </w:rPr>
        <w:t>R. Harrsen, Schulleiterin</w:t>
      </w:r>
    </w:p>
    <w:p w:rsidR="00BD2296" w:rsidRDefault="00BD2296" w:rsidP="004A4AE8">
      <w:pPr>
        <w:spacing w:line="276" w:lineRule="auto"/>
        <w:rPr>
          <w:rFonts w:ascii="Tahoma" w:hAnsi="Tahoma" w:cs="Tahoma"/>
        </w:rPr>
      </w:pPr>
    </w:p>
    <w:p w:rsidR="0035386D" w:rsidRDefault="0035386D" w:rsidP="004A4AE8">
      <w:pPr>
        <w:spacing w:line="276" w:lineRule="auto"/>
        <w:rPr>
          <w:rFonts w:ascii="Tahoma" w:hAnsi="Tahoma" w:cs="Tahoma"/>
        </w:rPr>
      </w:pPr>
    </w:p>
    <w:sectPr w:rsidR="0035386D" w:rsidSect="0083448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72" w:rsidRDefault="00CE7572" w:rsidP="00383C76">
      <w:r>
        <w:separator/>
      </w:r>
    </w:p>
  </w:endnote>
  <w:endnote w:type="continuationSeparator" w:id="0">
    <w:p w:rsidR="00CE7572" w:rsidRDefault="00CE7572" w:rsidP="003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72" w:rsidRDefault="00CE7572" w:rsidP="00383C76">
      <w:r>
        <w:separator/>
      </w:r>
    </w:p>
  </w:footnote>
  <w:footnote w:type="continuationSeparator" w:id="0">
    <w:p w:rsidR="00CE7572" w:rsidRDefault="00CE7572" w:rsidP="0038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F22AB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578 -27 10771 10800 10886 10800 18887 2529 19003 2529 19061 10800 19195 2557 19465 2502 19965 2529 20599 2584 20715 3618 20792 2502 20811 2502 21003 17437 21003 19614 21003 19559 20792 10800 20734 17764 20638 17737 20542 17437 20426 17464 20311 17328 20272 16458 20118 16322 19811 16866 19618 16866 19503 16458 19445 10800 19195 19641 19061 19641 19003 10800 18887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_R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F22AB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578 -27 10771 10800 10886 10800 18887 2529 19003 2529 19061 10800 19195 2557 19465 2502 19965 2529 20599 2584 20715 3618 20792 2502 20811 2502 21003 17437 21003 19614 21003 19559 20792 10800 20734 17764 20638 17737 20542 17437 20426 17464 20311 17328 20272 16458 20118 16322 19811 16866 19618 16866 19503 16458 19445 10800 19195 19641 19061 19641 19003 10800 18887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_R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F22AB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578 -27 10771 10800 10886 10800 18887 2529 19003 2529 19061 10800 19195 2557 19465 2502 19965 2529 20599 2584 20715 3618 20792 2502 20811 2502 21003 17437 21003 19614 21003 19559 20792 10800 20734 17764 20638 17737 20542 17437 20426 17464 20311 17328 20272 16458 20118 16322 19811 16866 19618 16866 19503 16458 19445 10800 19195 19641 19061 19641 19003 10800 18887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_R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1C"/>
    <w:rsid w:val="000D21F9"/>
    <w:rsid w:val="00241514"/>
    <w:rsid w:val="0035386D"/>
    <w:rsid w:val="00375B7D"/>
    <w:rsid w:val="00383C76"/>
    <w:rsid w:val="003931E8"/>
    <w:rsid w:val="00416FD6"/>
    <w:rsid w:val="004A4AE8"/>
    <w:rsid w:val="00834482"/>
    <w:rsid w:val="00887EFB"/>
    <w:rsid w:val="008D7869"/>
    <w:rsid w:val="009E1862"/>
    <w:rsid w:val="00A425C6"/>
    <w:rsid w:val="00BA730B"/>
    <w:rsid w:val="00BD2296"/>
    <w:rsid w:val="00CE7572"/>
    <w:rsid w:val="00DB101C"/>
    <w:rsid w:val="00DC6BB3"/>
    <w:rsid w:val="00F22A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thek\AppData\Local\Temp\Temp1_Briefb&#246;gen.zip\Briefbo&#9568;&#234;gen\Breklum\Word-Vorlagen\Briefbogen_Grundschule_Vorlage-Breklum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Briefbogen_Grundschule_Vorlage-Breklum_A4</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wothek</dc:creator>
  <cp:lastModifiedBy>Mohr, Tanja</cp:lastModifiedBy>
  <cp:revision>5</cp:revision>
  <cp:lastPrinted>2019-02-07T09:55:00Z</cp:lastPrinted>
  <dcterms:created xsi:type="dcterms:W3CDTF">2019-03-07T08:44:00Z</dcterms:created>
  <dcterms:modified xsi:type="dcterms:W3CDTF">2019-03-07T10:00:00Z</dcterms:modified>
</cp:coreProperties>
</file>