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E8" w:rsidRPr="00C654C5" w:rsidRDefault="004A4AE8" w:rsidP="004A4AE8">
      <w:pPr>
        <w:rPr>
          <w:rFonts w:ascii="Tahoma" w:hAnsi="Tahoma" w:cs="Tahoma"/>
        </w:rPr>
      </w:pPr>
    </w:p>
    <w:p w:rsidR="004A4AE8" w:rsidRPr="00C654C5" w:rsidRDefault="004A4AE8" w:rsidP="004A4AE8">
      <w:pPr>
        <w:rPr>
          <w:rFonts w:ascii="Tahoma" w:hAnsi="Tahoma" w:cs="Tahoma"/>
        </w:rPr>
      </w:pPr>
    </w:p>
    <w:p w:rsidR="004A4AE8" w:rsidRPr="00C654C5" w:rsidRDefault="004A4AE8" w:rsidP="004A4AE8">
      <w:pPr>
        <w:rPr>
          <w:rFonts w:ascii="Tahoma" w:hAnsi="Tahoma" w:cs="Tahoma"/>
        </w:rPr>
      </w:pPr>
    </w:p>
    <w:p w:rsidR="004A4AE8" w:rsidRPr="00C654C5" w:rsidRDefault="004A4AE8" w:rsidP="004A4AE8">
      <w:pPr>
        <w:rPr>
          <w:rFonts w:ascii="Tahoma" w:hAnsi="Tahoma" w:cs="Tahoma"/>
        </w:rPr>
      </w:pPr>
    </w:p>
    <w:p w:rsidR="004A4AE8" w:rsidRPr="00C654C5" w:rsidRDefault="004A4AE8" w:rsidP="004A4AE8">
      <w:pPr>
        <w:rPr>
          <w:rFonts w:ascii="Tahoma" w:hAnsi="Tahoma" w:cs="Tahoma"/>
        </w:rPr>
      </w:pPr>
    </w:p>
    <w:p w:rsidR="004A4AE8" w:rsidRPr="00C654C5" w:rsidRDefault="004A4AE8" w:rsidP="004A4AE8">
      <w:pPr>
        <w:rPr>
          <w:rFonts w:ascii="Tahoma" w:hAnsi="Tahoma" w:cs="Tahoma"/>
        </w:rPr>
      </w:pPr>
      <w:r>
        <w:rPr>
          <w:noProof/>
        </w:rPr>
        <mc:AlternateContent>
          <mc:Choice Requires="wps">
            <w:drawing>
              <wp:anchor distT="0" distB="0" distL="114300" distR="114300" simplePos="0" relativeHeight="251659264" behindDoc="0" locked="0" layoutInCell="1" allowOverlap="1" wp14:anchorId="3F2FCE29" wp14:editId="2804D782">
                <wp:simplePos x="0" y="0"/>
                <wp:positionH relativeFrom="column">
                  <wp:posOffset>-71755</wp:posOffset>
                </wp:positionH>
                <wp:positionV relativeFrom="paragraph">
                  <wp:posOffset>161925</wp:posOffset>
                </wp:positionV>
                <wp:extent cx="2790825" cy="112395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8F9" w:rsidRDefault="009458F9" w:rsidP="004A4AE8">
                            <w:pPr>
                              <w:rPr>
                                <w:rFonts w:ascii="Tahoma" w:hAnsi="Tahoma" w:cs="Tahoma"/>
                                <w:sz w:val="22"/>
                              </w:rPr>
                            </w:pPr>
                            <w:r>
                              <w:rPr>
                                <w:rFonts w:ascii="Tahoma" w:hAnsi="Tahoma" w:cs="Tahoma"/>
                                <w:sz w:val="22"/>
                              </w:rPr>
                              <w:t xml:space="preserve">An die Eltern und </w:t>
                            </w:r>
                          </w:p>
                          <w:p w:rsidR="000D21F9" w:rsidRDefault="009458F9" w:rsidP="004A4AE8">
                            <w:pPr>
                              <w:rPr>
                                <w:rFonts w:ascii="Tahoma" w:hAnsi="Tahoma" w:cs="Tahoma"/>
                                <w:sz w:val="22"/>
                              </w:rPr>
                            </w:pPr>
                            <w:r>
                              <w:rPr>
                                <w:rFonts w:ascii="Tahoma" w:hAnsi="Tahoma" w:cs="Tahoma"/>
                                <w:sz w:val="22"/>
                              </w:rPr>
                              <w:t>Erziehungsberechtigten</w:t>
                            </w:r>
                          </w:p>
                          <w:p w:rsidR="009458F9" w:rsidRDefault="009458F9" w:rsidP="004A4AE8">
                            <w:pPr>
                              <w:rPr>
                                <w:rFonts w:ascii="Tahoma" w:hAnsi="Tahoma" w:cs="Tahoma"/>
                                <w:sz w:val="22"/>
                              </w:rPr>
                            </w:pPr>
                            <w:r>
                              <w:rPr>
                                <w:rFonts w:ascii="Tahoma" w:hAnsi="Tahoma" w:cs="Tahoma"/>
                                <w:sz w:val="22"/>
                              </w:rPr>
                              <w:t>der Schülerinnen und Schüler</w:t>
                            </w:r>
                          </w:p>
                          <w:p w:rsidR="009458F9" w:rsidRPr="000D21F9" w:rsidRDefault="009458F9" w:rsidP="004A4AE8">
                            <w:pPr>
                              <w:rPr>
                                <w:rFonts w:ascii="Tahoma" w:hAnsi="Tahoma" w:cs="Tahoma"/>
                                <w:sz w:val="22"/>
                              </w:rPr>
                            </w:pPr>
                            <w:r>
                              <w:rPr>
                                <w:rFonts w:ascii="Tahoma" w:hAnsi="Tahoma" w:cs="Tahoma"/>
                                <w:sz w:val="22"/>
                              </w:rPr>
                              <w:t>der Klassen 1 - 3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FCE29" id="_x0000_t202" coordsize="21600,21600" o:spt="202" path="m,l,21600r21600,l21600,xe">
                <v:stroke joinstyle="miter"/>
                <v:path gradientshapeok="t" o:connecttype="rect"/>
              </v:shapetype>
              <v:shape id="Textfeld 2" o:spid="_x0000_s1026" type="#_x0000_t202" style="position:absolute;margin-left:-5.65pt;margin-top:12.75pt;width:219.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xhA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" stroked="f">
                <v:textbox>
                  <w:txbxContent>
                    <w:p w:rsidR="009458F9" w:rsidRDefault="009458F9" w:rsidP="004A4AE8">
                      <w:pPr>
                        <w:rPr>
                          <w:rFonts w:ascii="Tahoma" w:hAnsi="Tahoma" w:cs="Tahoma"/>
                          <w:sz w:val="22"/>
                        </w:rPr>
                      </w:pPr>
                      <w:r>
                        <w:rPr>
                          <w:rFonts w:ascii="Tahoma" w:hAnsi="Tahoma" w:cs="Tahoma"/>
                          <w:sz w:val="22"/>
                        </w:rPr>
                        <w:t xml:space="preserve">An die Eltern und </w:t>
                      </w:r>
                    </w:p>
                    <w:p w:rsidR="000D21F9" w:rsidRDefault="009458F9" w:rsidP="004A4AE8">
                      <w:pPr>
                        <w:rPr>
                          <w:rFonts w:ascii="Tahoma" w:hAnsi="Tahoma" w:cs="Tahoma"/>
                          <w:sz w:val="22"/>
                        </w:rPr>
                      </w:pPr>
                      <w:r>
                        <w:rPr>
                          <w:rFonts w:ascii="Tahoma" w:hAnsi="Tahoma" w:cs="Tahoma"/>
                          <w:sz w:val="22"/>
                        </w:rPr>
                        <w:t>Erziehungsberechtigten</w:t>
                      </w:r>
                    </w:p>
                    <w:p w:rsidR="009458F9" w:rsidRDefault="009458F9" w:rsidP="004A4AE8">
                      <w:pPr>
                        <w:rPr>
                          <w:rFonts w:ascii="Tahoma" w:hAnsi="Tahoma" w:cs="Tahoma"/>
                          <w:sz w:val="22"/>
                        </w:rPr>
                      </w:pPr>
                      <w:r>
                        <w:rPr>
                          <w:rFonts w:ascii="Tahoma" w:hAnsi="Tahoma" w:cs="Tahoma"/>
                          <w:sz w:val="22"/>
                        </w:rPr>
                        <w:t>der Schülerinnen und Schüler</w:t>
                      </w:r>
                    </w:p>
                    <w:p w:rsidR="009458F9" w:rsidRPr="000D21F9" w:rsidRDefault="009458F9" w:rsidP="004A4AE8">
                      <w:pPr>
                        <w:rPr>
                          <w:rFonts w:ascii="Tahoma" w:hAnsi="Tahoma" w:cs="Tahoma"/>
                          <w:sz w:val="22"/>
                        </w:rPr>
                      </w:pPr>
                      <w:r>
                        <w:rPr>
                          <w:rFonts w:ascii="Tahoma" w:hAnsi="Tahoma" w:cs="Tahoma"/>
                          <w:sz w:val="22"/>
                        </w:rPr>
                        <w:t>der Klassen 1 - 3</w:t>
                      </w:r>
                    </w:p>
                  </w:txbxContent>
                </v:textbox>
              </v:shape>
            </w:pict>
          </mc:Fallback>
        </mc:AlternateContent>
      </w:r>
    </w:p>
    <w:p w:rsidR="004A4AE8" w:rsidRDefault="004A4AE8" w:rsidP="004A4AE8"/>
    <w:p w:rsidR="004A4AE8" w:rsidRDefault="004A4AE8" w:rsidP="004A4AE8"/>
    <w:p w:rsidR="004A4AE8" w:rsidRDefault="004A4AE8" w:rsidP="004A4AE8">
      <w:r>
        <w:rPr>
          <w:noProof/>
        </w:rPr>
        <mc:AlternateContent>
          <mc:Choice Requires="wps">
            <w:drawing>
              <wp:anchor distT="0" distB="0" distL="114300" distR="114300" simplePos="0" relativeHeight="251660288" behindDoc="0" locked="0" layoutInCell="1" allowOverlap="1" wp14:anchorId="5CCC5D2F" wp14:editId="271FAE71">
                <wp:simplePos x="0" y="0"/>
                <wp:positionH relativeFrom="column">
                  <wp:posOffset>4435475</wp:posOffset>
                </wp:positionH>
                <wp:positionV relativeFrom="paragraph">
                  <wp:posOffset>115570</wp:posOffset>
                </wp:positionV>
                <wp:extent cx="1725930" cy="260350"/>
                <wp:effectExtent l="0" t="0" r="762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AE8" w:rsidRPr="00707FD8" w:rsidRDefault="004A4AE8" w:rsidP="004A4AE8">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A7142C">
                              <w:rPr>
                                <w:rFonts w:ascii="Tahoma" w:hAnsi="Tahoma" w:cs="Tahoma"/>
                                <w:noProof/>
                                <w:sz w:val="22"/>
                              </w:rPr>
                              <w:t>4. Juni 2020</w:t>
                            </w:r>
                            <w:r>
                              <w:rPr>
                                <w:rFonts w:ascii="Tahoma" w:hAnsi="Tahoma" w:cs="Tahoma"/>
                                <w:sz w:val="22"/>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CC5D2F" id="_x0000_t202" coordsize="21600,21600" o:spt="202" path="m,l,21600r21600,l21600,xe">
                <v:stroke joinstyle="miter"/>
                <v:path gradientshapeok="t" o:connecttype="rect"/>
              </v:shapetype>
              <v:shape id="_x0000_s1027" type="#_x0000_t202" style="position:absolute;margin-left:349.25pt;margin-top:9.1pt;width:135.9pt;height: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" stroked="f">
                <v:textbox style="mso-fit-shape-to-text:t">
                  <w:txbxContent>
                    <w:p w:rsidR="004A4AE8" w:rsidRPr="00707FD8" w:rsidRDefault="004A4AE8" w:rsidP="004A4AE8">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A7142C">
                        <w:rPr>
                          <w:rFonts w:ascii="Tahoma" w:hAnsi="Tahoma" w:cs="Tahoma"/>
                          <w:noProof/>
                          <w:sz w:val="22"/>
                        </w:rPr>
                        <w:t>4. Juni 2020</w:t>
                      </w:r>
                      <w:r>
                        <w:rPr>
                          <w:rFonts w:ascii="Tahoma" w:hAnsi="Tahoma" w:cs="Tahoma"/>
                          <w:sz w:val="22"/>
                        </w:rPr>
                        <w:fldChar w:fldCharType="end"/>
                      </w:r>
                    </w:p>
                  </w:txbxContent>
                </v:textbox>
              </v:shape>
            </w:pict>
          </mc:Fallback>
        </mc:AlternateContent>
      </w:r>
    </w:p>
    <w:p w:rsidR="004A4AE8" w:rsidRDefault="004A4AE8" w:rsidP="004A4AE8"/>
    <w:p w:rsidR="004A4AE8" w:rsidRDefault="004A4AE8" w:rsidP="004A4AE8"/>
    <w:p w:rsidR="004A4AE8" w:rsidRDefault="004A4AE8" w:rsidP="004A4AE8"/>
    <w:p w:rsidR="009458F9" w:rsidRDefault="009458F9" w:rsidP="009458F9">
      <w:pPr>
        <w:rPr>
          <w:b/>
        </w:rPr>
      </w:pPr>
    </w:p>
    <w:p w:rsidR="009458F9" w:rsidRPr="009458F9" w:rsidRDefault="009458F9" w:rsidP="009458F9">
      <w:pPr>
        <w:rPr>
          <w:rFonts w:ascii="Tahoma" w:hAnsi="Tahoma"/>
        </w:rPr>
      </w:pPr>
      <w:proofErr w:type="spellStart"/>
      <w:r w:rsidRPr="009458F9">
        <w:rPr>
          <w:rFonts w:ascii="Tahoma" w:hAnsi="Tahoma"/>
          <w:b/>
        </w:rPr>
        <w:t>Friesischunterricht</w:t>
      </w:r>
      <w:proofErr w:type="spellEnd"/>
      <w:r w:rsidRPr="009458F9">
        <w:rPr>
          <w:rFonts w:ascii="Tahoma" w:hAnsi="Tahoma"/>
          <w:b/>
        </w:rPr>
        <w:t xml:space="preserve"> in der Schule</w:t>
      </w:r>
    </w:p>
    <w:p w:rsidR="009458F9" w:rsidRPr="009458F9" w:rsidRDefault="009458F9" w:rsidP="009458F9">
      <w:pPr>
        <w:rPr>
          <w:rFonts w:ascii="Tahoma" w:hAnsi="Tahoma"/>
        </w:rPr>
      </w:pPr>
    </w:p>
    <w:p w:rsidR="009458F9" w:rsidRPr="009458F9" w:rsidRDefault="009458F9" w:rsidP="009458F9">
      <w:pPr>
        <w:rPr>
          <w:rFonts w:ascii="Tahoma" w:hAnsi="Tahoma"/>
        </w:rPr>
      </w:pPr>
    </w:p>
    <w:p w:rsidR="009458F9" w:rsidRPr="007C2382" w:rsidRDefault="009458F9" w:rsidP="000753E5">
      <w:pPr>
        <w:jc w:val="both"/>
        <w:rPr>
          <w:rFonts w:ascii="Tahoma" w:hAnsi="Tahoma"/>
          <w:sz w:val="22"/>
          <w:szCs w:val="22"/>
        </w:rPr>
      </w:pPr>
      <w:r w:rsidRPr="007C2382">
        <w:rPr>
          <w:rFonts w:ascii="Tahoma" w:hAnsi="Tahoma"/>
          <w:sz w:val="22"/>
          <w:szCs w:val="22"/>
        </w:rPr>
        <w:t>Liebe Eltern und Erziehungsberechtigte, liebe Schülerinnen und Schüler,</w:t>
      </w:r>
    </w:p>
    <w:p w:rsidR="009458F9" w:rsidRPr="007C2382" w:rsidRDefault="009458F9" w:rsidP="000753E5">
      <w:pPr>
        <w:jc w:val="both"/>
        <w:rPr>
          <w:rFonts w:ascii="Tahoma" w:hAnsi="Tahoma"/>
          <w:sz w:val="22"/>
          <w:szCs w:val="22"/>
        </w:rPr>
      </w:pPr>
    </w:p>
    <w:p w:rsidR="009458F9" w:rsidRPr="007C2382" w:rsidRDefault="009458F9" w:rsidP="000753E5">
      <w:pPr>
        <w:jc w:val="both"/>
        <w:rPr>
          <w:rFonts w:ascii="Tahoma" w:hAnsi="Tahoma"/>
          <w:sz w:val="22"/>
          <w:szCs w:val="22"/>
        </w:rPr>
      </w:pPr>
      <w:r w:rsidRPr="007C2382">
        <w:rPr>
          <w:rFonts w:ascii="Tahoma" w:hAnsi="Tahoma"/>
          <w:sz w:val="22"/>
          <w:szCs w:val="22"/>
        </w:rPr>
        <w:t xml:space="preserve">nach dem erfolgreichen Start im Schuljahr 2019/2020 möchten wir auch im kommenden Schuljahr wieder </w:t>
      </w:r>
      <w:proofErr w:type="spellStart"/>
      <w:r w:rsidRPr="007C2382">
        <w:rPr>
          <w:rFonts w:ascii="Tahoma" w:hAnsi="Tahoma"/>
          <w:sz w:val="22"/>
          <w:szCs w:val="22"/>
        </w:rPr>
        <w:t>Friesischunterricht</w:t>
      </w:r>
      <w:proofErr w:type="spellEnd"/>
      <w:r w:rsidRPr="007C2382">
        <w:rPr>
          <w:rFonts w:ascii="Tahoma" w:hAnsi="Tahoma"/>
          <w:sz w:val="22"/>
          <w:szCs w:val="22"/>
        </w:rPr>
        <w:t xml:space="preserve"> am Standort Breklum anbieten.</w:t>
      </w:r>
      <w:r w:rsidR="000753E5">
        <w:rPr>
          <w:rFonts w:ascii="Tahoma" w:hAnsi="Tahoma"/>
          <w:sz w:val="22"/>
          <w:szCs w:val="22"/>
        </w:rPr>
        <w:t xml:space="preserve"> </w:t>
      </w:r>
      <w:r w:rsidRPr="007C2382">
        <w:rPr>
          <w:rFonts w:ascii="Tahoma" w:hAnsi="Tahoma"/>
          <w:sz w:val="22"/>
          <w:szCs w:val="22"/>
        </w:rPr>
        <w:t xml:space="preserve">Friesisch ist eine von fünf Sprachen in Nordfriesland. Aktuell sprechen noch ca. 7000 Menschen diese Sprache, die in verschiedene Festlands- und Inseldialekte unterteilt wird. Die Stadt Bredstedt ist der Sitz zweier wichtiger friesischer Institutionen (Friesenrat und </w:t>
      </w:r>
      <w:proofErr w:type="spellStart"/>
      <w:r w:rsidRPr="007C2382">
        <w:rPr>
          <w:rFonts w:ascii="Tahoma" w:hAnsi="Tahoma"/>
          <w:sz w:val="22"/>
          <w:szCs w:val="22"/>
        </w:rPr>
        <w:t>Nordfriisk</w:t>
      </w:r>
      <w:proofErr w:type="spellEnd"/>
      <w:r w:rsidRPr="007C2382">
        <w:rPr>
          <w:rFonts w:ascii="Tahoma" w:hAnsi="Tahoma"/>
          <w:sz w:val="22"/>
          <w:szCs w:val="22"/>
        </w:rPr>
        <w:t xml:space="preserve"> </w:t>
      </w:r>
      <w:proofErr w:type="spellStart"/>
      <w:r w:rsidRPr="007C2382">
        <w:rPr>
          <w:rFonts w:ascii="Tahoma" w:hAnsi="Tahoma"/>
          <w:sz w:val="22"/>
          <w:szCs w:val="22"/>
        </w:rPr>
        <w:t>Instituut</w:t>
      </w:r>
      <w:proofErr w:type="spellEnd"/>
      <w:r w:rsidRPr="007C2382">
        <w:rPr>
          <w:rFonts w:ascii="Tahoma" w:hAnsi="Tahoma"/>
          <w:sz w:val="22"/>
          <w:szCs w:val="22"/>
        </w:rPr>
        <w:t>).</w:t>
      </w:r>
    </w:p>
    <w:p w:rsidR="009458F9" w:rsidRPr="007C2382" w:rsidRDefault="009458F9" w:rsidP="000753E5">
      <w:pPr>
        <w:jc w:val="both"/>
        <w:rPr>
          <w:rFonts w:ascii="Tahoma" w:hAnsi="Tahoma"/>
          <w:sz w:val="22"/>
          <w:szCs w:val="22"/>
        </w:rPr>
      </w:pPr>
    </w:p>
    <w:p w:rsidR="009458F9" w:rsidRPr="007C2382" w:rsidRDefault="009458F9" w:rsidP="000753E5">
      <w:pPr>
        <w:jc w:val="both"/>
        <w:rPr>
          <w:rFonts w:ascii="Tahoma" w:hAnsi="Tahoma"/>
          <w:sz w:val="22"/>
          <w:szCs w:val="22"/>
        </w:rPr>
      </w:pPr>
      <w:r w:rsidRPr="007C2382">
        <w:rPr>
          <w:rFonts w:ascii="Tahoma" w:hAnsi="Tahoma"/>
          <w:sz w:val="22"/>
          <w:szCs w:val="22"/>
        </w:rPr>
        <w:t>Der Unterricht wird im Rahmen einer AG erteilt. Für Schülerinnen und Schüler der Klassen 1 und 2 findet er voraussichtlich in einer 6. Stunde (12.15-13.00 Uhr) statt. Für Schülerinnen und Schüler der Klassen 3 und 4 findet der Unterricht voraussichtlich in einer ersten Stunde (7.30-08.15 Uhr) statt.</w:t>
      </w:r>
      <w:r w:rsidR="000753E5">
        <w:rPr>
          <w:rFonts w:ascii="Tahoma" w:hAnsi="Tahoma"/>
          <w:sz w:val="22"/>
          <w:szCs w:val="22"/>
        </w:rPr>
        <w:t xml:space="preserve"> </w:t>
      </w:r>
      <w:r w:rsidRPr="007C2382">
        <w:rPr>
          <w:rFonts w:ascii="Tahoma" w:hAnsi="Tahoma"/>
          <w:sz w:val="22"/>
          <w:szCs w:val="22"/>
        </w:rPr>
        <w:t xml:space="preserve">Die Schülerinnen und Schüler lernen auf spielerische Art die friesische Sprache und Kultur kennen, bekommen keine Hausaufgaben auf und es gibt keine Noten. </w:t>
      </w:r>
      <w:r w:rsidR="000753E5">
        <w:rPr>
          <w:rFonts w:ascii="Tahoma" w:hAnsi="Tahoma"/>
          <w:sz w:val="22"/>
          <w:szCs w:val="22"/>
        </w:rPr>
        <w:t>D</w:t>
      </w:r>
      <w:r w:rsidRPr="007C2382">
        <w:rPr>
          <w:rFonts w:ascii="Tahoma" w:hAnsi="Tahoma"/>
          <w:sz w:val="22"/>
          <w:szCs w:val="22"/>
        </w:rPr>
        <w:t>ie regelmäßige Teilnahme wird jedoch im Zeugnis vermerkt.</w:t>
      </w:r>
    </w:p>
    <w:p w:rsidR="009458F9" w:rsidRPr="007C2382" w:rsidRDefault="009458F9" w:rsidP="000753E5">
      <w:pPr>
        <w:jc w:val="both"/>
        <w:rPr>
          <w:rFonts w:ascii="Tahoma" w:hAnsi="Tahoma"/>
          <w:sz w:val="22"/>
          <w:szCs w:val="22"/>
        </w:rPr>
      </w:pPr>
    </w:p>
    <w:p w:rsidR="009458F9" w:rsidRPr="007C2382" w:rsidRDefault="009458F9" w:rsidP="000753E5">
      <w:pPr>
        <w:jc w:val="both"/>
        <w:rPr>
          <w:rFonts w:ascii="Tahoma" w:hAnsi="Tahoma"/>
          <w:sz w:val="22"/>
          <w:szCs w:val="22"/>
        </w:rPr>
      </w:pPr>
      <w:r w:rsidRPr="007C2382">
        <w:rPr>
          <w:rFonts w:ascii="Tahoma" w:hAnsi="Tahoma"/>
          <w:sz w:val="22"/>
          <w:szCs w:val="22"/>
        </w:rPr>
        <w:t xml:space="preserve">Bitte geben Sie ihrem Kind den untenstehenden Abschnitt bis zum 12.06.2020 wieder mit in die Schule oder melden Sie es telefonisch im Sekretariat zum </w:t>
      </w:r>
      <w:proofErr w:type="spellStart"/>
      <w:r w:rsidRPr="007C2382">
        <w:rPr>
          <w:rFonts w:ascii="Tahoma" w:hAnsi="Tahoma"/>
          <w:sz w:val="22"/>
          <w:szCs w:val="22"/>
        </w:rPr>
        <w:t>Friesischunterricht</w:t>
      </w:r>
      <w:proofErr w:type="spellEnd"/>
      <w:r w:rsidRPr="007C2382">
        <w:rPr>
          <w:rFonts w:ascii="Tahoma" w:hAnsi="Tahoma"/>
          <w:sz w:val="22"/>
          <w:szCs w:val="22"/>
        </w:rPr>
        <w:t xml:space="preserve"> an.</w:t>
      </w:r>
    </w:p>
    <w:p w:rsidR="009458F9" w:rsidRPr="007C2382" w:rsidRDefault="009458F9" w:rsidP="009458F9">
      <w:pPr>
        <w:rPr>
          <w:rFonts w:ascii="Tahoma" w:hAnsi="Tahoma"/>
          <w:sz w:val="22"/>
          <w:szCs w:val="22"/>
        </w:rPr>
      </w:pPr>
    </w:p>
    <w:p w:rsidR="009458F9" w:rsidRPr="007C2382" w:rsidRDefault="009458F9" w:rsidP="009458F9">
      <w:pPr>
        <w:rPr>
          <w:rFonts w:ascii="Tahoma" w:hAnsi="Tahoma"/>
          <w:sz w:val="22"/>
          <w:szCs w:val="22"/>
        </w:rPr>
      </w:pPr>
      <w:r w:rsidRPr="007C2382">
        <w:rPr>
          <w:rFonts w:ascii="Tahoma" w:hAnsi="Tahoma"/>
          <w:sz w:val="22"/>
          <w:szCs w:val="22"/>
        </w:rPr>
        <w:t>Mit freundlichen Grüßen</w:t>
      </w:r>
    </w:p>
    <w:p w:rsidR="009458F9" w:rsidRDefault="00A7142C" w:rsidP="009458F9">
      <w:pPr>
        <w:rPr>
          <w:rFonts w:ascii="Tahoma" w:hAnsi="Tahoma"/>
          <w:sz w:val="22"/>
          <w:szCs w:val="22"/>
        </w:rPr>
      </w:pPr>
      <w:r w:rsidRPr="00A7142C">
        <w:rPr>
          <w:rFonts w:ascii="Tahoma" w:hAnsi="Tahoma"/>
          <w:noProof/>
          <w:sz w:val="22"/>
          <w:szCs w:val="22"/>
        </w:rPr>
        <w:drawing>
          <wp:inline distT="0" distB="0" distL="0" distR="0">
            <wp:extent cx="1695450" cy="552450"/>
            <wp:effectExtent l="0" t="0" r="0" b="0"/>
            <wp:docPr id="1" name="Grafik 1" descr="N:\Sekretariat\Breklum\Briefköpfe3B - neu\Unterschrift Renate für Bri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kretariat\Breklum\Briefköpfe3B - neu\Unterschrift Renate für Brief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a:graphicData>
            </a:graphic>
          </wp:inline>
        </w:drawing>
      </w:r>
    </w:p>
    <w:p w:rsidR="009458F9" w:rsidRPr="007C2382" w:rsidRDefault="009458F9" w:rsidP="009458F9">
      <w:pPr>
        <w:rPr>
          <w:rFonts w:ascii="Tahoma" w:hAnsi="Tahoma"/>
          <w:sz w:val="22"/>
          <w:szCs w:val="22"/>
        </w:rPr>
      </w:pPr>
      <w:r w:rsidRPr="007C2382">
        <w:rPr>
          <w:rFonts w:ascii="Tahoma" w:hAnsi="Tahoma"/>
          <w:sz w:val="22"/>
          <w:szCs w:val="22"/>
        </w:rPr>
        <w:t xml:space="preserve">Renate Harrsen                                                                                                        </w:t>
      </w:r>
    </w:p>
    <w:p w:rsidR="009458F9" w:rsidRPr="007C2382" w:rsidRDefault="009458F9" w:rsidP="009458F9">
      <w:pPr>
        <w:rPr>
          <w:rFonts w:ascii="Tahoma" w:hAnsi="Tahoma"/>
          <w:sz w:val="22"/>
          <w:szCs w:val="22"/>
        </w:rPr>
      </w:pPr>
      <w:r w:rsidRPr="007C2382">
        <w:rPr>
          <w:rFonts w:ascii="Tahoma" w:hAnsi="Tahoma"/>
          <w:sz w:val="22"/>
          <w:szCs w:val="22"/>
        </w:rPr>
        <w:t xml:space="preserve">Schulleiterin      </w:t>
      </w:r>
    </w:p>
    <w:p w:rsidR="007C2382" w:rsidRPr="00D24654" w:rsidRDefault="007C2382" w:rsidP="007C2382">
      <w:pPr>
        <w:pBdr>
          <w:bottom w:val="single" w:sz="6" w:space="1" w:color="auto"/>
        </w:pBdr>
      </w:pPr>
    </w:p>
    <w:p w:rsidR="007C2382" w:rsidRPr="00D24654" w:rsidRDefault="007C2382" w:rsidP="007C2382"/>
    <w:p w:rsidR="00A7142C" w:rsidRDefault="007C2382" w:rsidP="007C2382">
      <w:pPr>
        <w:rPr>
          <w:rFonts w:ascii="Tahoma" w:hAnsi="Tahoma" w:cs="Tahoma"/>
        </w:rPr>
      </w:pPr>
      <w:r w:rsidRPr="00A7142C">
        <w:rPr>
          <w:rFonts w:ascii="Tahoma" w:hAnsi="Tahoma" w:cs="Tahoma"/>
        </w:rPr>
        <w:t xml:space="preserve">Ich melde mein Kind __________________________________ (Name, Klasse) </w:t>
      </w:r>
    </w:p>
    <w:p w:rsidR="007C2382" w:rsidRPr="00A7142C" w:rsidRDefault="007C2382" w:rsidP="007C2382">
      <w:pPr>
        <w:rPr>
          <w:rFonts w:ascii="Tahoma" w:hAnsi="Tahoma" w:cs="Tahoma"/>
        </w:rPr>
      </w:pPr>
      <w:r w:rsidRPr="00A7142C">
        <w:rPr>
          <w:rFonts w:ascii="Tahoma" w:hAnsi="Tahoma" w:cs="Tahoma"/>
        </w:rPr>
        <w:t xml:space="preserve">zum freiwilligen </w:t>
      </w:r>
      <w:proofErr w:type="spellStart"/>
      <w:r w:rsidRPr="00A7142C">
        <w:rPr>
          <w:rFonts w:ascii="Tahoma" w:hAnsi="Tahoma" w:cs="Tahoma"/>
        </w:rPr>
        <w:t>Friesischunterricht</w:t>
      </w:r>
      <w:proofErr w:type="spellEnd"/>
      <w:r w:rsidRPr="00A7142C">
        <w:rPr>
          <w:rFonts w:ascii="Tahoma" w:hAnsi="Tahoma" w:cs="Tahoma"/>
        </w:rPr>
        <w:t xml:space="preserve"> an.</w:t>
      </w:r>
    </w:p>
    <w:p w:rsidR="007C2382" w:rsidRDefault="007C2382" w:rsidP="007C2382">
      <w:pPr>
        <w:rPr>
          <w:rFonts w:ascii="Tahoma" w:hAnsi="Tahoma" w:cs="Tahoma"/>
        </w:rPr>
      </w:pPr>
    </w:p>
    <w:p w:rsidR="00A7142C" w:rsidRPr="00A7142C" w:rsidRDefault="00A7142C" w:rsidP="007C2382">
      <w:pPr>
        <w:rPr>
          <w:rFonts w:ascii="Tahoma" w:hAnsi="Tahoma" w:cs="Tahoma"/>
        </w:rPr>
      </w:pPr>
      <w:bookmarkStart w:id="0" w:name="_GoBack"/>
      <w:bookmarkEnd w:id="0"/>
    </w:p>
    <w:p w:rsidR="007C2382" w:rsidRPr="00A7142C" w:rsidRDefault="007C2382" w:rsidP="007C2382">
      <w:pPr>
        <w:jc w:val="center"/>
        <w:rPr>
          <w:rFonts w:ascii="Tahoma" w:hAnsi="Tahoma" w:cs="Tahoma"/>
        </w:rPr>
      </w:pPr>
      <w:r w:rsidRPr="00A7142C">
        <w:rPr>
          <w:rFonts w:ascii="Tahoma" w:hAnsi="Tahoma" w:cs="Tahoma"/>
        </w:rPr>
        <w:t xml:space="preserve">_____________________________________________________________                                                                                                     </w:t>
      </w:r>
      <w:proofErr w:type="gramStart"/>
      <w:r w:rsidRPr="00A7142C">
        <w:rPr>
          <w:rFonts w:ascii="Tahoma" w:hAnsi="Tahoma" w:cs="Tahoma"/>
        </w:rPr>
        <w:t xml:space="preserve">   (</w:t>
      </w:r>
      <w:proofErr w:type="gramEnd"/>
      <w:r w:rsidRPr="00A7142C">
        <w:rPr>
          <w:rFonts w:ascii="Tahoma" w:hAnsi="Tahoma" w:cs="Tahoma"/>
        </w:rPr>
        <w:t>Ort, Datum, Unterschrift)</w:t>
      </w:r>
    </w:p>
    <w:p w:rsidR="007C2382" w:rsidRDefault="007C2382" w:rsidP="007C2382"/>
    <w:p w:rsidR="000D21F9" w:rsidRPr="009458F9" w:rsidRDefault="000D21F9" w:rsidP="004A4AE8">
      <w:pPr>
        <w:spacing w:line="276" w:lineRule="auto"/>
        <w:rPr>
          <w:rFonts w:ascii="Tahoma" w:hAnsi="Tahoma" w:cs="Tahoma"/>
        </w:rPr>
      </w:pPr>
    </w:p>
    <w:p w:rsidR="000D21F9" w:rsidRDefault="000D21F9" w:rsidP="004A4AE8">
      <w:pPr>
        <w:spacing w:line="276" w:lineRule="auto"/>
        <w:rPr>
          <w:rFonts w:ascii="Tahoma" w:hAnsi="Tahoma" w:cs="Tahoma"/>
        </w:rPr>
      </w:pPr>
    </w:p>
    <w:sectPr w:rsidR="000D21F9" w:rsidSect="0083448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72" w:rsidRDefault="00CE7572" w:rsidP="00383C76">
      <w:r>
        <w:separator/>
      </w:r>
    </w:p>
  </w:endnote>
  <w:endnote w:type="continuationSeparator" w:id="0">
    <w:p w:rsidR="00CE7572" w:rsidRDefault="00CE7572" w:rsidP="003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76" w:rsidRDefault="00383C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76" w:rsidRDefault="00383C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76" w:rsidRDefault="00383C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72" w:rsidRDefault="00CE7572" w:rsidP="00383C76">
      <w:r>
        <w:separator/>
      </w:r>
    </w:p>
  </w:footnote>
  <w:footnote w:type="continuationSeparator" w:id="0">
    <w:p w:rsidR="00CE7572" w:rsidRDefault="00CE7572" w:rsidP="0038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76" w:rsidRDefault="00A7142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578 -27 10771 10800 10886 10800 18887 2529 19003 2529 19061 10800 19195 2557 19465 2502 19965 2529 20599 2584 20715 3618 20792 2502 20811 2502 21003 17437 21003 19614 21003 19559 20792 10800 20734 17764 20638 17737 20542 17437 20426 17464 20311 17328 20272 16458 20118 16322 19811 16866 19618 16866 19503 16458 19445 10800 19195 19641 19061 19641 19003 10800 18887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_R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76" w:rsidRDefault="00A7142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595.3pt;height:841.9pt;z-index:-251658240;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578 -27 10771 10800 10886 10800 18887 2529 19003 2529 19061 10800 19195 2557 19465 2502 19965 2529 20599 2584 20715 3618 20792 2502 20811 2502 21003 17437 21003 19614 21003 19559 20792 10800 20734 17764 20638 17737 20542 17437 20426 17464 20311 17328 20272 16458 20118 16322 19811 16866 19618 16866 19503 16458 19445 10800 19195 19641 19061 19641 19003 10800 18887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_R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76" w:rsidRDefault="00A7142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6192;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578 -27 10771 10800 10886 10800 18887 2529 19003 2529 19061 10800 19195 2557 19465 2502 19965 2529 20599 2584 20715 3618 20792 2502 20811 2502 21003 17437 21003 19614 21003 19559 20792 10800 20734 17764 20638 17737 20542 17437 20426 17464 20311 17328 20272 16458 20118 16322 19811 16866 19618 16866 19503 16458 19445 10800 19195 19641 19061 19641 19003 10800 18887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_R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1C"/>
    <w:rsid w:val="000753E5"/>
    <w:rsid w:val="000D21F9"/>
    <w:rsid w:val="00241514"/>
    <w:rsid w:val="00375B7D"/>
    <w:rsid w:val="00383C76"/>
    <w:rsid w:val="003931E8"/>
    <w:rsid w:val="00416FD6"/>
    <w:rsid w:val="004A4AE8"/>
    <w:rsid w:val="007C2382"/>
    <w:rsid w:val="00834482"/>
    <w:rsid w:val="00887EFB"/>
    <w:rsid w:val="008D7869"/>
    <w:rsid w:val="009458F9"/>
    <w:rsid w:val="00A7142C"/>
    <w:rsid w:val="00CE7572"/>
    <w:rsid w:val="00DB101C"/>
    <w:rsid w:val="00DC6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8FD3B29"/>
  <w14:defaultImageDpi w14:val="300"/>
  <w15:docId w15:val="{F56EAF5F-4527-45E4-A26D-82CE7C6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C76"/>
    <w:pPr>
      <w:tabs>
        <w:tab w:val="center" w:pos="4536"/>
        <w:tab w:val="right" w:pos="9072"/>
      </w:tabs>
    </w:pPr>
  </w:style>
  <w:style w:type="character" w:customStyle="1" w:styleId="KopfzeileZchn">
    <w:name w:val="Kopfzeile Zchn"/>
    <w:basedOn w:val="Absatz-Standardschriftart"/>
    <w:link w:val="Kopfzeile"/>
    <w:uiPriority w:val="99"/>
    <w:rsid w:val="00383C76"/>
  </w:style>
  <w:style w:type="paragraph" w:styleId="Fuzeile">
    <w:name w:val="footer"/>
    <w:basedOn w:val="Standard"/>
    <w:link w:val="FuzeileZchn"/>
    <w:uiPriority w:val="99"/>
    <w:unhideWhenUsed/>
    <w:rsid w:val="00383C76"/>
    <w:pPr>
      <w:tabs>
        <w:tab w:val="center" w:pos="4536"/>
        <w:tab w:val="right" w:pos="9072"/>
      </w:tabs>
    </w:pPr>
  </w:style>
  <w:style w:type="character" w:customStyle="1" w:styleId="FuzeileZchn">
    <w:name w:val="Fußzeile Zchn"/>
    <w:basedOn w:val="Absatz-Standardschriftart"/>
    <w:link w:val="Fuzeile"/>
    <w:uiPriority w:val="99"/>
    <w:rsid w:val="0038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thek\AppData\Local\Temp\Temp1_Briefb&#246;gen.zip\Briefbo&#9568;&#234;gen\Breklum\Word-Vorlagen\Briefbogen_Grundschule_Vorlage-Breklum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Briefbogen_Grundschule_Vorlage-Breklum_A4</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wothek</dc:creator>
  <cp:keywords/>
  <dc:description/>
  <cp:lastModifiedBy>Mohr, Tanja</cp:lastModifiedBy>
  <cp:revision>5</cp:revision>
  <cp:lastPrinted>2019-02-07T09:55:00Z</cp:lastPrinted>
  <dcterms:created xsi:type="dcterms:W3CDTF">2020-06-04T06:42:00Z</dcterms:created>
  <dcterms:modified xsi:type="dcterms:W3CDTF">2020-06-04T06:49:00Z</dcterms:modified>
</cp:coreProperties>
</file>