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96" w:rsidRDefault="002B5796">
      <w:pPr>
        <w:rPr>
          <w:rFonts w:ascii="Arial" w:hAnsi="Arial" w:cs="Arial"/>
        </w:rPr>
      </w:pPr>
    </w:p>
    <w:p w:rsidR="002F31AD" w:rsidRDefault="002F31AD">
      <w:pPr>
        <w:rPr>
          <w:rFonts w:ascii="Arial" w:hAnsi="Arial" w:cs="Arial"/>
        </w:rPr>
      </w:pPr>
    </w:p>
    <w:p w:rsidR="002F31AD" w:rsidRDefault="002F31AD">
      <w:pPr>
        <w:rPr>
          <w:rFonts w:ascii="Arial" w:hAnsi="Arial" w:cs="Arial"/>
        </w:rPr>
      </w:pPr>
    </w:p>
    <w:p w:rsidR="00F01A60" w:rsidRPr="00E579E6" w:rsidRDefault="00F01A60">
      <w:pPr>
        <w:rPr>
          <w:rFonts w:ascii="Arial" w:hAnsi="Arial" w:cs="Arial"/>
        </w:rPr>
      </w:pPr>
      <w:r w:rsidRPr="00E579E6">
        <w:rPr>
          <w:rFonts w:ascii="Arial" w:hAnsi="Arial" w:cs="Arial"/>
        </w:rPr>
        <w:t xml:space="preserve">An die Eltern und Erziehungsberechtigten </w:t>
      </w:r>
    </w:p>
    <w:p w:rsidR="00F01A60" w:rsidRPr="00E579E6" w:rsidRDefault="00F01A60">
      <w:pPr>
        <w:rPr>
          <w:rFonts w:ascii="Arial" w:hAnsi="Arial" w:cs="Arial"/>
        </w:rPr>
      </w:pPr>
      <w:r w:rsidRPr="00E579E6">
        <w:rPr>
          <w:rFonts w:ascii="Arial" w:hAnsi="Arial" w:cs="Arial"/>
        </w:rPr>
        <w:t xml:space="preserve">der Schülerinnen und Schüler </w:t>
      </w:r>
    </w:p>
    <w:p w:rsidR="00F01A60" w:rsidRPr="00E579E6" w:rsidRDefault="003E2602">
      <w:pPr>
        <w:rPr>
          <w:rFonts w:ascii="Arial" w:hAnsi="Arial" w:cs="Arial"/>
        </w:rPr>
      </w:pPr>
      <w:r>
        <w:rPr>
          <w:rFonts w:ascii="Arial" w:hAnsi="Arial" w:cs="Arial"/>
        </w:rPr>
        <w:t xml:space="preserve">der Klassen 1 </w:t>
      </w:r>
      <w:r w:rsidR="002F31AD">
        <w:rPr>
          <w:rFonts w:ascii="Arial" w:hAnsi="Arial" w:cs="Arial"/>
        </w:rPr>
        <w:t xml:space="preserve">- </w:t>
      </w:r>
      <w:r w:rsidR="00252474">
        <w:rPr>
          <w:rFonts w:ascii="Arial" w:hAnsi="Arial" w:cs="Arial"/>
        </w:rPr>
        <w:t>4</w:t>
      </w:r>
    </w:p>
    <w:p w:rsidR="00F01A60" w:rsidRPr="00E579E6" w:rsidRDefault="00F01A60">
      <w:pPr>
        <w:rPr>
          <w:rFonts w:asciiTheme="majorHAnsi" w:hAnsiTheme="majorHAnsi"/>
        </w:rPr>
      </w:pPr>
    </w:p>
    <w:p w:rsidR="00F01A60" w:rsidRPr="00F01A60" w:rsidRDefault="00F01A60">
      <w:pPr>
        <w:rPr>
          <w:rFonts w:asciiTheme="majorHAnsi" w:hAnsiTheme="majorHAnsi"/>
        </w:rPr>
      </w:pPr>
    </w:p>
    <w:p w:rsidR="00F01A60" w:rsidRDefault="00252474">
      <w:r>
        <w:tab/>
      </w:r>
      <w:r>
        <w:tab/>
      </w:r>
      <w:r>
        <w:tab/>
      </w:r>
      <w:r>
        <w:tab/>
      </w:r>
      <w:r>
        <w:tab/>
      </w:r>
      <w:r>
        <w:tab/>
      </w:r>
      <w:r>
        <w:tab/>
      </w:r>
      <w:r>
        <w:tab/>
      </w:r>
      <w:r>
        <w:tab/>
        <w:t xml:space="preserve">       </w:t>
      </w:r>
      <w:r w:rsidR="001D5121">
        <w:t>Breklum</w:t>
      </w:r>
      <w:r w:rsidR="00BB19F0">
        <w:t>, 10</w:t>
      </w:r>
      <w:bookmarkStart w:id="0" w:name="_GoBack"/>
      <w:bookmarkEnd w:id="0"/>
      <w:r w:rsidR="00BB19F0">
        <w:t>.12.2019</w:t>
      </w:r>
    </w:p>
    <w:p w:rsidR="00F01A60" w:rsidRDefault="00F01A60"/>
    <w:p w:rsidR="00F01A60" w:rsidRDefault="00F01A60"/>
    <w:p w:rsidR="00F01A60" w:rsidRDefault="00F01A60"/>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r>
        <w:rPr>
          <w:rFonts w:ascii="Tahoma" w:hAnsi="Tahoma" w:cs="Tahoma"/>
        </w:rPr>
        <w:t>Liebe Eltern und Erziehungsberechtigte,</w:t>
      </w: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r>
        <w:rPr>
          <w:rFonts w:ascii="Tahoma" w:hAnsi="Tahoma" w:cs="Tahoma"/>
        </w:rPr>
        <w:t xml:space="preserve">der letzte Schultag </w:t>
      </w:r>
      <w:r w:rsidR="00E53A59">
        <w:rPr>
          <w:rFonts w:ascii="Tahoma" w:hAnsi="Tahoma" w:cs="Tahoma"/>
        </w:rPr>
        <w:t xml:space="preserve">vor den Weihnachtsferien </w:t>
      </w:r>
      <w:r>
        <w:rPr>
          <w:rFonts w:ascii="Tahoma" w:hAnsi="Tahoma" w:cs="Tahoma"/>
        </w:rPr>
        <w:t xml:space="preserve">ist am </w:t>
      </w:r>
      <w:r w:rsidR="00BB19F0">
        <w:rPr>
          <w:rFonts w:ascii="Tahoma" w:hAnsi="Tahoma" w:cs="Tahoma"/>
          <w:b/>
        </w:rPr>
        <w:t>Freitag</w:t>
      </w:r>
      <w:r w:rsidRPr="00621891">
        <w:rPr>
          <w:rFonts w:ascii="Tahoma" w:hAnsi="Tahoma" w:cs="Tahoma"/>
          <w:b/>
        </w:rPr>
        <w:t>, d. 20.12.201</w:t>
      </w:r>
      <w:r w:rsidR="00BB19F0">
        <w:rPr>
          <w:rFonts w:ascii="Tahoma" w:hAnsi="Tahoma" w:cs="Tahoma"/>
          <w:b/>
        </w:rPr>
        <w:t>9</w:t>
      </w:r>
      <w:r>
        <w:rPr>
          <w:rFonts w:ascii="Tahoma" w:hAnsi="Tahoma" w:cs="Tahoma"/>
        </w:rPr>
        <w:t xml:space="preserve">. </w:t>
      </w:r>
      <w:r w:rsidRPr="00AA1C2B">
        <w:rPr>
          <w:rFonts w:ascii="Tahoma" w:hAnsi="Tahoma" w:cs="Tahoma"/>
          <w:b/>
        </w:rPr>
        <w:t>Unterrichtsschluss ist um 11.</w:t>
      </w:r>
      <w:r w:rsidR="001D5121">
        <w:rPr>
          <w:rFonts w:ascii="Tahoma" w:hAnsi="Tahoma" w:cs="Tahoma"/>
          <w:b/>
        </w:rPr>
        <w:t>0</w:t>
      </w:r>
      <w:r w:rsidRPr="00AA1C2B">
        <w:rPr>
          <w:rFonts w:ascii="Tahoma" w:hAnsi="Tahoma" w:cs="Tahoma"/>
          <w:b/>
        </w:rPr>
        <w:t>5 Uhr.</w:t>
      </w:r>
      <w:r>
        <w:rPr>
          <w:rFonts w:ascii="Tahoma" w:hAnsi="Tahoma" w:cs="Tahoma"/>
        </w:rPr>
        <w:t xml:space="preserve"> </w:t>
      </w:r>
      <w:r w:rsidRPr="00AA1C2B">
        <w:rPr>
          <w:rFonts w:ascii="Tahoma" w:hAnsi="Tahoma" w:cs="Tahoma"/>
        </w:rPr>
        <w:t>Der letzte Bus fährt nach Unterrichtsschluss</w:t>
      </w:r>
      <w:r>
        <w:rPr>
          <w:rFonts w:ascii="Tahoma" w:hAnsi="Tahoma" w:cs="Tahoma"/>
        </w:rPr>
        <w:t xml:space="preserve">. An diesem Tag findet keine OGS </w:t>
      </w:r>
      <w:r w:rsidR="003A5958">
        <w:rPr>
          <w:rFonts w:ascii="Tahoma" w:hAnsi="Tahoma" w:cs="Tahoma"/>
        </w:rPr>
        <w:t xml:space="preserve">mehr statt. </w:t>
      </w:r>
      <w:r w:rsidR="001D5121">
        <w:rPr>
          <w:rFonts w:ascii="Tahoma" w:hAnsi="Tahoma" w:cs="Tahoma"/>
        </w:rPr>
        <w:t>In dringenden Fällen wird e</w:t>
      </w:r>
      <w:r w:rsidR="003A5958">
        <w:rPr>
          <w:rFonts w:ascii="Tahoma" w:hAnsi="Tahoma" w:cs="Tahoma"/>
        </w:rPr>
        <w:t xml:space="preserve">ine </w:t>
      </w:r>
      <w:r>
        <w:rPr>
          <w:rFonts w:ascii="Tahoma" w:hAnsi="Tahoma" w:cs="Tahoma"/>
        </w:rPr>
        <w:t>Randbetreuung bis 13:00 Uhr angeboten. Bitte melden Sie Ihr Kind hierfür bis Monta</w:t>
      </w:r>
      <w:r w:rsidR="00E53A59">
        <w:rPr>
          <w:rFonts w:ascii="Tahoma" w:hAnsi="Tahoma" w:cs="Tahoma"/>
        </w:rPr>
        <w:t>g, d. 1</w:t>
      </w:r>
      <w:r w:rsidR="00BB19F0">
        <w:rPr>
          <w:rFonts w:ascii="Tahoma" w:hAnsi="Tahoma" w:cs="Tahoma"/>
        </w:rPr>
        <w:t>6</w:t>
      </w:r>
      <w:r w:rsidR="00E53A59">
        <w:rPr>
          <w:rFonts w:ascii="Tahoma" w:hAnsi="Tahoma" w:cs="Tahoma"/>
        </w:rPr>
        <w:t>.12.</w:t>
      </w:r>
      <w:r w:rsidR="00241366">
        <w:rPr>
          <w:rFonts w:ascii="Tahoma" w:hAnsi="Tahoma" w:cs="Tahoma"/>
        </w:rPr>
        <w:t>20</w:t>
      </w:r>
      <w:r w:rsidR="00E53A59">
        <w:rPr>
          <w:rFonts w:ascii="Tahoma" w:hAnsi="Tahoma" w:cs="Tahoma"/>
        </w:rPr>
        <w:t>1</w:t>
      </w:r>
      <w:r w:rsidR="00BB19F0">
        <w:rPr>
          <w:rFonts w:ascii="Tahoma" w:hAnsi="Tahoma" w:cs="Tahoma"/>
        </w:rPr>
        <w:t>9</w:t>
      </w:r>
      <w:r w:rsidR="00E53A59">
        <w:rPr>
          <w:rFonts w:ascii="Tahoma" w:hAnsi="Tahoma" w:cs="Tahoma"/>
        </w:rPr>
        <w:t xml:space="preserve"> telefonisch (Tel.</w:t>
      </w:r>
      <w:r>
        <w:rPr>
          <w:rFonts w:ascii="Tahoma" w:hAnsi="Tahoma" w:cs="Tahoma"/>
        </w:rPr>
        <w:t xml:space="preserve"> </w:t>
      </w:r>
      <w:r w:rsidR="001D5121">
        <w:rPr>
          <w:rFonts w:ascii="Tahoma" w:hAnsi="Tahoma" w:cs="Tahoma"/>
        </w:rPr>
        <w:t>9159-19</w:t>
      </w:r>
      <w:r w:rsidR="00E53A59">
        <w:rPr>
          <w:rFonts w:ascii="Tahoma" w:hAnsi="Tahoma" w:cs="Tahoma"/>
        </w:rPr>
        <w:t>)</w:t>
      </w:r>
      <w:r>
        <w:rPr>
          <w:rFonts w:ascii="Tahoma" w:hAnsi="Tahoma" w:cs="Tahoma"/>
        </w:rPr>
        <w:t xml:space="preserve"> an. </w:t>
      </w:r>
    </w:p>
    <w:p w:rsidR="001D5121" w:rsidRDefault="001D5121" w:rsidP="002F31AD">
      <w:pPr>
        <w:spacing w:line="360" w:lineRule="auto"/>
        <w:rPr>
          <w:rFonts w:ascii="Tahoma" w:hAnsi="Tahoma" w:cs="Tahoma"/>
        </w:rPr>
      </w:pPr>
    </w:p>
    <w:p w:rsidR="002F31AD" w:rsidRDefault="002F31AD" w:rsidP="002F31AD">
      <w:pPr>
        <w:spacing w:line="360" w:lineRule="auto"/>
        <w:rPr>
          <w:rFonts w:ascii="Tahoma" w:hAnsi="Tahoma" w:cs="Tahoma"/>
        </w:rPr>
      </w:pPr>
      <w:r>
        <w:rPr>
          <w:rFonts w:ascii="Tahoma" w:hAnsi="Tahoma" w:cs="Tahoma"/>
        </w:rPr>
        <w:t xml:space="preserve">Der erste Schultag nach den Ferien ist </w:t>
      </w:r>
      <w:r w:rsidR="00E67A21">
        <w:rPr>
          <w:rFonts w:ascii="Tahoma" w:hAnsi="Tahoma" w:cs="Tahoma"/>
        </w:rPr>
        <w:t xml:space="preserve">am </w:t>
      </w:r>
      <w:r w:rsidR="00BB19F0">
        <w:rPr>
          <w:rFonts w:ascii="Tahoma" w:hAnsi="Tahoma" w:cs="Tahoma"/>
        </w:rPr>
        <w:t>Dienstag</w:t>
      </w:r>
      <w:r>
        <w:rPr>
          <w:rFonts w:ascii="Tahoma" w:hAnsi="Tahoma" w:cs="Tahoma"/>
        </w:rPr>
        <w:t>, d. 07.01.</w:t>
      </w:r>
      <w:r w:rsidR="005D6868">
        <w:rPr>
          <w:rFonts w:ascii="Tahoma" w:hAnsi="Tahoma" w:cs="Tahoma"/>
        </w:rPr>
        <w:t>20</w:t>
      </w:r>
      <w:r w:rsidR="00BB19F0">
        <w:rPr>
          <w:rFonts w:ascii="Tahoma" w:hAnsi="Tahoma" w:cs="Tahoma"/>
        </w:rPr>
        <w:t>20</w:t>
      </w:r>
      <w:r>
        <w:rPr>
          <w:rFonts w:ascii="Tahoma" w:hAnsi="Tahoma" w:cs="Tahoma"/>
        </w:rPr>
        <w:t>.</w:t>
      </w:r>
    </w:p>
    <w:p w:rsidR="002F31AD" w:rsidRDefault="002F31AD" w:rsidP="002F31AD">
      <w:pPr>
        <w:spacing w:line="360" w:lineRule="auto"/>
        <w:rPr>
          <w:rFonts w:ascii="Tahoma" w:hAnsi="Tahoma" w:cs="Tahoma"/>
        </w:rPr>
      </w:pPr>
    </w:p>
    <w:p w:rsidR="002F31AD" w:rsidRDefault="00BB19F0" w:rsidP="002F31AD">
      <w:pPr>
        <w:spacing w:line="360" w:lineRule="auto"/>
        <w:rPr>
          <w:rFonts w:ascii="Tahoma" w:hAnsi="Tahoma" w:cs="Tahoma"/>
        </w:rPr>
      </w:pPr>
      <w:r>
        <w:rPr>
          <w:rFonts w:ascii="Tahoma" w:hAnsi="Tahoma" w:cs="Tahoma"/>
        </w:rPr>
        <w:t>Vielen Dank für die gute Zusammenarbeit mit Ihnen im vergangenen Jahr.</w:t>
      </w:r>
    </w:p>
    <w:p w:rsidR="00BB19F0" w:rsidRDefault="00BB19F0" w:rsidP="002F31AD">
      <w:pPr>
        <w:spacing w:line="360" w:lineRule="auto"/>
        <w:rPr>
          <w:rFonts w:ascii="Tahoma" w:hAnsi="Tahoma" w:cs="Tahoma"/>
        </w:rPr>
      </w:pPr>
      <w:r>
        <w:rPr>
          <w:rFonts w:ascii="Tahoma" w:hAnsi="Tahoma" w:cs="Tahoma"/>
        </w:rPr>
        <w:t>Ich wünsche Ihnen und Ihren Kindern eine schöne Weihnachtszeit, erholsame Ferien und einen guten Start in das neue Jahr 2020.</w:t>
      </w: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r>
        <w:rPr>
          <w:rFonts w:ascii="Tahoma" w:hAnsi="Tahoma" w:cs="Tahoma"/>
        </w:rPr>
        <w:t>Mit adventlichen Grüßen</w:t>
      </w: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p>
    <w:p w:rsidR="002F31AD" w:rsidRDefault="002F31AD" w:rsidP="002F31AD">
      <w:pPr>
        <w:spacing w:line="360" w:lineRule="auto"/>
        <w:rPr>
          <w:rFonts w:ascii="Tahoma" w:hAnsi="Tahoma" w:cs="Tahoma"/>
        </w:rPr>
      </w:pPr>
      <w:r>
        <w:rPr>
          <w:rFonts w:ascii="Tahoma" w:hAnsi="Tahoma" w:cs="Tahoma"/>
        </w:rPr>
        <w:t>R. Harrsen, Schulleiterin</w:t>
      </w:r>
    </w:p>
    <w:p w:rsidR="007C0B58" w:rsidRPr="00606C9B" w:rsidRDefault="007C0B58" w:rsidP="00C57197">
      <w:pPr>
        <w:rPr>
          <w:rFonts w:ascii="Arial" w:hAnsi="Arial" w:cs="Arial"/>
        </w:rPr>
      </w:pPr>
    </w:p>
    <w:sectPr w:rsidR="007C0B58" w:rsidRPr="00606C9B" w:rsidSect="00EC1BA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20" w:rsidRDefault="00CA3720" w:rsidP="0077406F">
      <w:r>
        <w:separator/>
      </w:r>
    </w:p>
  </w:endnote>
  <w:endnote w:type="continuationSeparator" w:id="0">
    <w:p w:rsidR="00CA3720" w:rsidRDefault="00CA3720" w:rsidP="007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774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7740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7740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20" w:rsidRDefault="00CA3720" w:rsidP="0077406F">
      <w:r>
        <w:separator/>
      </w:r>
    </w:p>
  </w:footnote>
  <w:footnote w:type="continuationSeparator" w:id="0">
    <w:p w:rsidR="00CA3720" w:rsidRDefault="00CA3720" w:rsidP="0077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BB19F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BB19F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6F" w:rsidRDefault="00BB19F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11507 3308 11180 3423 11180 3500 10827 3789 10800 6885 -27 6924 10800 7193 10800 10771 10800 10771 10800 4116 19015 3923 17873 3866 16295 3789 19532 3673 19559 3423 19233 3308 18770 3192 18716 2731 18634 2423 18145 2365 16213 2269 16213 2173 15832 1981 15615 1961 14363 1961">
          <v:imagedata r:id="rId1" o:title="Briefbogen3B_Grundschule_Vorlage-Seite2_EW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7EF8"/>
    <w:multiLevelType w:val="hybridMultilevel"/>
    <w:tmpl w:val="548270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6B"/>
    <w:rsid w:val="00040C20"/>
    <w:rsid w:val="000A065F"/>
    <w:rsid w:val="000C05DB"/>
    <w:rsid w:val="00127211"/>
    <w:rsid w:val="001D0884"/>
    <w:rsid w:val="001D5121"/>
    <w:rsid w:val="0022746B"/>
    <w:rsid w:val="00241366"/>
    <w:rsid w:val="00252474"/>
    <w:rsid w:val="00270FDC"/>
    <w:rsid w:val="002B5796"/>
    <w:rsid w:val="002D0909"/>
    <w:rsid w:val="002F31AD"/>
    <w:rsid w:val="00310E94"/>
    <w:rsid w:val="00333A7E"/>
    <w:rsid w:val="00352C10"/>
    <w:rsid w:val="00375D8E"/>
    <w:rsid w:val="003A5958"/>
    <w:rsid w:val="003E2602"/>
    <w:rsid w:val="004B79ED"/>
    <w:rsid w:val="005D6868"/>
    <w:rsid w:val="00606C9B"/>
    <w:rsid w:val="0063480C"/>
    <w:rsid w:val="00666F87"/>
    <w:rsid w:val="00684159"/>
    <w:rsid w:val="006C2BD4"/>
    <w:rsid w:val="007678C5"/>
    <w:rsid w:val="0077406F"/>
    <w:rsid w:val="007A6F87"/>
    <w:rsid w:val="007A700B"/>
    <w:rsid w:val="007B4A86"/>
    <w:rsid w:val="007C0B58"/>
    <w:rsid w:val="008037A1"/>
    <w:rsid w:val="008B3558"/>
    <w:rsid w:val="008F2E38"/>
    <w:rsid w:val="009D4234"/>
    <w:rsid w:val="009F4E3F"/>
    <w:rsid w:val="00A67258"/>
    <w:rsid w:val="00A720D8"/>
    <w:rsid w:val="00AD3FD7"/>
    <w:rsid w:val="00AE27EC"/>
    <w:rsid w:val="00BB19F0"/>
    <w:rsid w:val="00C57197"/>
    <w:rsid w:val="00CA3720"/>
    <w:rsid w:val="00D24DA4"/>
    <w:rsid w:val="00D26475"/>
    <w:rsid w:val="00D6250A"/>
    <w:rsid w:val="00D8734E"/>
    <w:rsid w:val="00DD168E"/>
    <w:rsid w:val="00E53A59"/>
    <w:rsid w:val="00E579E6"/>
    <w:rsid w:val="00E67A21"/>
    <w:rsid w:val="00EC1BAB"/>
    <w:rsid w:val="00EC4EF3"/>
    <w:rsid w:val="00F012DF"/>
    <w:rsid w:val="00F01A60"/>
    <w:rsid w:val="00F35C78"/>
    <w:rsid w:val="00F704CD"/>
    <w:rsid w:val="00F73331"/>
    <w:rsid w:val="00F73576"/>
    <w:rsid w:val="00F9656D"/>
    <w:rsid w:val="00FF63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B9AF38"/>
  <w14:defaultImageDpi w14:val="300"/>
  <w15:docId w15:val="{87083C77-6312-4D49-9BEB-1106A6F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06F"/>
    <w:pPr>
      <w:tabs>
        <w:tab w:val="center" w:pos="4536"/>
        <w:tab w:val="right" w:pos="9072"/>
      </w:tabs>
    </w:pPr>
  </w:style>
  <w:style w:type="character" w:customStyle="1" w:styleId="KopfzeileZchn">
    <w:name w:val="Kopfzeile Zchn"/>
    <w:basedOn w:val="Absatz-Standardschriftart"/>
    <w:link w:val="Kopfzeile"/>
    <w:uiPriority w:val="99"/>
    <w:rsid w:val="0077406F"/>
  </w:style>
  <w:style w:type="paragraph" w:styleId="Fuzeile">
    <w:name w:val="footer"/>
    <w:basedOn w:val="Standard"/>
    <w:link w:val="FuzeileZchn"/>
    <w:uiPriority w:val="99"/>
    <w:unhideWhenUsed/>
    <w:rsid w:val="0077406F"/>
    <w:pPr>
      <w:tabs>
        <w:tab w:val="center" w:pos="4536"/>
        <w:tab w:val="right" w:pos="9072"/>
      </w:tabs>
    </w:pPr>
  </w:style>
  <w:style w:type="character" w:customStyle="1" w:styleId="FuzeileZchn">
    <w:name w:val="Fußzeile Zchn"/>
    <w:basedOn w:val="Absatz-Standardschriftart"/>
    <w:link w:val="Fuzeile"/>
    <w:uiPriority w:val="99"/>
    <w:rsid w:val="0077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Local\Microsoft\Windows\Temporary%20Internet%20Files\Content.Outlook\3XEK0O9Y\Briefbogen3B_Grundschule_Vorlage-Seite2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Briefbogen3B_Grundschule_Vorlage-Seite2_A4</Template>
  <TotalTime>0</TotalTime>
  <Pages>1</Pages>
  <Words>118</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corax GmbH</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dc:creator>
  <cp:lastModifiedBy>Mohr, Tanja</cp:lastModifiedBy>
  <cp:revision>3</cp:revision>
  <cp:lastPrinted>2017-08-18T11:27:00Z</cp:lastPrinted>
  <dcterms:created xsi:type="dcterms:W3CDTF">2019-12-10T08:31:00Z</dcterms:created>
  <dcterms:modified xsi:type="dcterms:W3CDTF">2019-12-10T08:34:00Z</dcterms:modified>
</cp:coreProperties>
</file>